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 GRADUADO</w:t>
      </w:r>
    </w:p>
    <w:p>
      <w:r>
        <w:t>Estimados graduados, padres, profesores y miembros de la comunidad,</w:t>
        <w:br/>
        <w:br/>
        <w:t>Hoy es un día de celebración, un día en el que nos reunimos para honrar y reconocer los logros de estos jóvenes líderes que se gradúan de nuestra institución. Estamos aquí para celebrar su arduo trabajo, su dedicación y su compromiso con la excelencia académica.</w:t>
        <w:br/>
        <w:br/>
        <w:t>Quiero comenzar felicitando a cada uno de ustedes. Han demostrado que son capaces de superar cualquier obstáculo y alcanzar el éxito. Han demostrado ser resilientes, perseverantes y valientes. Han demostrado que no existen límites para alcanzar sus metas y que el único límite es aquel que ustedes mismos se impongan.</w:t>
        <w:br/>
        <w:br/>
        <w:t>Durante su paso por esta institución, han adquirido conocimientos y habilidades que los prepararán para enfrentar los desafíos del futuro. Han desarrollado habilidades de pensamiento crítico, resolución de problemas y trabajo en equipo. Han aprendido a ser creativos, a pensar de manera innovadora y a adaptarse a un mundo en constante cambio.</w:t>
        <w:br/>
        <w:br/>
        <w:t>Pero más allá de los conocimientos adquiridos, han forjado amistades duraderas, han aprendido el valor de la empatía y la importancia de trabajar juntos como comunidad. Han sentido el apoyo y el compromiso de sus padres, maestros y mentores, y han aprendido que el éxito no se alcanza solo, sino con la ayuda y el respaldo de aquellos que nos rodean.</w:t>
        <w:br/>
        <w:br/>
        <w:t>Ahora, es el momento de mirar hacia el futuro. A medida que comienzan una nueva etapa en sus vidas, los insto a seguir persiguiendo sus pasiones y a trabajar arduamente para alcanzar sus metas. No tengan miedo de tomar riesgos, de desafiar lo establecido y de perseguir sus sueños con determinación.</w:t>
        <w:br/>
        <w:br/>
        <w:t>En el camino, encontrarán obstáculos y fracasos. Pero recuerden que esos obstáculos y fracasos son oportunidades para crecer, aprender y mejorar. No se desanimen, no se rindan, mantengan el enfoque y sigan adelante con valentía.</w:t>
        <w:br/>
        <w:br/>
        <w:t>Recuerden también el poder que tienen para impactar positivamente en el mundo. Ustedes son la generación del cambio, la generación que puede hacer que el mundo sea un lugar mejor. Aprovechen su educación y sus talentos para marcar la diferencia en la vida de los demás.</w:t>
        <w:br/>
        <w:br/>
        <w:t>Por último, quiero agradecer a los padres y a los maestros por su dedicación y apoyo incondicional. Sin ustedes, esta graduación no sería posible. Gracias por su compromiso con la educación y por ayudar a formar a estos jóvenes líderes.</w:t>
        <w:br/>
        <w:br/>
        <w:t>En conclusión, felicito a todos los graduados por este logro tan significativo. No olviden que el mundo está lleno de oportunidades y desafíos esperando por ustedes. Confíen en sí mismos, sean valientes y nunca dejen de aprender. Estoy seguro de que alcanzarán grandes cosas.</w:t>
        <w:br/>
        <w:br/>
        <w:t>¡Felicidades graduados! Que la vida les depare grandes éxitos y una felicidad duradera.</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