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FUNERAL</w:t>
      </w:r>
    </w:p>
    <w:p>
      <w:r>
        <w:t>Queridos amigos y familiares,</w:t>
        <w:br/>
        <w:br/>
        <w:t>Hoy nos reunimos aquí para honrar y despedir a una persona muy especial que ha dejado un vacío en nuestros corazones. Este es un momento de tristeza y nostalgia, pero también de reflexión y celebración de la vida que esta persona vivió.</w:t>
        <w:br/>
        <w:br/>
        <w:t>[Nombre de la persona fallecida] fue un ser querido, un amigo fiel, un compañero generoso y un ser humano excepcional. Su partida repentina nos ha dejado a todos con un sentimiento de incredulidad y pesar. Pero en medio del dolor, debemos recordar y celebrar la vida que vivió.</w:t>
        <w:br/>
        <w:br/>
        <w:t>[Nombre] fue una persona única, alguien que irradiaba felicidad y alegría a su alrededor. Siempre estaba dispuesto a tender una mano amiga, a escuchar y a brindar consuelo cuando más se necesitaba. Su generosidad y bondad eran inigualables. Siempre encontraba una manera de hacer sentir a todos especiales y amados.</w:t>
        <w:br/>
        <w:br/>
        <w:t>[Nombre] también fue un ejemplo de fortaleza y perseverancia. A lo largo de su vida, enfrentó grandes desafíos y superó obstáculos sin perder su espíritu y determinación. Nos inspiró con su valentía y la forma en que siempre encontraba una solución a cualquier problema que se le presentara.</w:t>
        <w:br/>
        <w:br/>
        <w:t>Hoy también recordamos los momentos especiales que compartimos con [nombre]. Las risas, las conversaciones sinceras, las aventuras juntos. Estos recuerdos se convertirán en un tesoro que guardaremos en nuestros corazones para siempre.</w:t>
        <w:br/>
        <w:br/>
        <w:t>Si bien su partida nos llena de tristeza, debemos recordar que [nombre] siempre estará presente en nuestras vidas. Su legado de amor, amistad y compasión vivirá a través de nosotros. Es nuestro deber llevar adelante su ejemplo y mantener vivo su espíritu.</w:t>
        <w:br/>
        <w:br/>
        <w:t>En momentos como este, es natural preguntarse por qué estas cosas suceden. Es difícil encontrar respuestas a esas preguntas, pero lo importante es encontrar consuelo en el amor y apoyo de aquellos que nos rodean. Hoy nos apoyamos mutuamente y encontramos fortaleza en nuestra unidad.</w:t>
        <w:br/>
        <w:br/>
        <w:t>A medida que despedimos a [nombre], celebremos su vida y su legado. Reconozcamos que aunque ya no esté físicamente con nosotros, su memoria y su impacto perdurarán en nuestras vidas. Honremos su recuerdo viviendo nuestras vidas de manera plena y honrando los valores que él/ella representaba.</w:t>
        <w:br/>
        <w:br/>
        <w:t>En nombre de todos los presentes, quiero expresar nuestro más profundo agradecimiento a la familia de [nombre]. Gracias por compartir a esta persona especial con nosotros y por permitirnos formar parte de su vida. Les enviamos amor y fortaleza en este momento difícil y queremos que sepan que estamos aquí para apoyarlos de cualquier manera que podamos.</w:t>
        <w:br/>
        <w:br/>
        <w:t>Hoy nos despedimos de [nombre] con el corazón lleno de amor y gratitud. Recordemos su risa, su bondad y su espíritu positivo. Que su alma descanse en paz y que su recuerdo nos inspire a vivir nuestras vidas de manera significativa y amorosa.</w:t>
        <w:br/>
        <w:br/>
        <w:t>Gracias a todos por estar aquí hoy y por ser parte de este tributo a [nombre]. Sigamos adelante, llevando su legado en nuestros corazones y recordando siempre el privilegio de haber tenido a esta persona especial en nuestras vidas.</w:t>
        <w:br/>
        <w:br/>
        <w:t>Que [nombre] descanse en paz.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