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FUNERAL DE UNA MADRE</w:t>
      </w:r>
    </w:p>
    <w:p>
      <w:r>
        <w:t>Amigos y seres queridos,</w:t>
        <w:br/>
        <w:br/>
        <w:t>Hoy nos encontramos reunidos aquí en un momento de profundo dolor y tristeza para despedir a una mujer extraordinaria, una madre increíble y un ser humano excepcional. Estamos aquí para honrar y recordar a una persona que ha dejado una huella imborrable en nuestras vidas: nuestra amada madre.</w:t>
        <w:br/>
        <w:br/>
        <w:t>Es difícil encontrar las palabras adecuadas para expresar el vacío que sentimos en nuestros corazones en este momento. Nuestra madre fue una presencia constante y una fuente inagotable de amor y bondad. Su partida deja un hueco enorme en nuestras vidas y nos deja a todos con un sentimiento de pérdida y tristeza.</w:t>
        <w:br/>
        <w:br/>
        <w:t>Nuestra madre era una mujer llena de vida. Siempre tuvo una sonrisa en su rostro y un corazón abierto para ayudar a los demás. Siempre estuvo ahí para nosotros, apoyándonos en cada paso del camino y convertirse en nuestro faro en medio de la oscuridad. Su amor incondicional y su dedicación inquebrantable nos ha dado la fuerza para enfrentar los desafíos de la vida y nunca dudamos de que ella estaría allí para nosotros.</w:t>
        <w:br/>
        <w:br/>
        <w:t>Ella nos enseñó el valor de la familia y la importancia de mantenernos unidos en tiempos difíciles. Su sacrificio y entrega en la crianza de sus hijos nos ha dejado un legado de amor y comprensión que nunca desaparecerá. Aunque ya no esté físicamente con nosotros, su influencia y su amor seguirán viviendo en nuestros corazones.</w:t>
        <w:br/>
        <w:br/>
        <w:t>No podemos olvidar el amor que tuvo por los que le rodeaban. Nos recordó constantemente la importancia de valorar las pequeñas cosas de la vida, de estar presentes en el momento y de demostrar amor y gratitud a aquellos que nos rodean. Su amabilidad, generosidad y empatía siempre nos inspiraron a ser mejores personas y a ver lo positivo en cada situación.</w:t>
        <w:br/>
        <w:br/>
        <w:t>Hoy lloramos su pérdida, pero también celebramos su vida y todo lo que ha significado para cada uno de nosotros. A través de sus enseñanzas y afecto, nos ha dado las herramientas para enfrentar el futuro y enfrentar los desafíos que podemos encontrar.</w:t>
        <w:br/>
        <w:br/>
        <w:t>Querida madre, nunca olvidaremos tu dulzura, tu fuerza y tu amor. Aunque ya no estés con nosotros, siempre estarás en nuestros corazones y vivirás a través de nosotros. Te despedimos con palabras llenas de amor, gratitud y un profundo agradecimiento por todo lo que has hecho por nosotros.</w:t>
        <w:br/>
        <w:br/>
        <w:t>Descansa en paz, querida madre. Siempre te amaremos y nunca te olvidaremos.</w:t>
        <w:br/>
        <w:br/>
        <w:t xml:space="preserve">Gracias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