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UN FUNERAL DE UN PADRE</w:t>
      </w:r>
    </w:p>
    <w:p>
      <w:r>
        <w:t>Queridos amigos y familiares,</w:t>
        <w:br/>
        <w:br/>
        <w:t>Hoy nos encontramos aquí reunidos para despedir a un hombre extraordinario, un padre amoroso, un esposo dedicado, un amigo leal. Es un día de profundo dolor y tristeza, pero también es un momento para recordar y celebrar la vida de un ser querido que dejó una huella imborrable en todos nosotros.</w:t>
        <w:br/>
        <w:br/>
        <w:t>Nuestro padre era un hombre especial, alguien que siempre estuvo ahí para nosotros en cada etapa de nuestras vidas. Era un ejemplo de fortaleza, de sabiduría y de generosidad incondicional. Su amor y su dedicación hacia su familia fueron el motor que lo impulsó a lo largo de su vida. Nos enseñó a amar, a respetar y a valorar a los demás, siempre con una sonrisa en su rostro y un abrazo cálido que nos hacía sentir seguros y amados.</w:t>
        <w:br/>
        <w:br/>
        <w:t>No solo fue un padre excepcional, sino que también fue un modelo a seguir para todos aquellos que tuvieron la suerte de conocerlo. Su bondad y su compasión no conocían límites. Siempre buscó ayudar a los demás, a veces incluso olvidándose de sí mismo. Su espíritu solidario y su deseo de marcar una diferencia en el mundo lo caracterizaron hasta el último día de su vida.</w:t>
        <w:br/>
        <w:br/>
        <w:t>Hoy, mientras nos despedimos de él, debemos recordar y honrar todos los momentos felices que compartimos juntos. Las risas en las cenas de los domingos, las historias compartidas alrededor de la mesa, las vacaciones inolvidables en las que nos enseñó a valorar la belleza del mundo. Estos recuerdos vivirán para siempre en nuestros corazones y serán el legado que dejó.</w:t>
        <w:br/>
        <w:br/>
        <w:t>Aunque nos duela profundamente su partida, debemos encontrar consuelo en el hecho de que nuestro padre vivirá siempre a través de nosotros. Sus enseñanzas, su amor y su espíritu seguirán guiándonos en cada paso que demos. Es nuestro deber llevar adelante su legado, ser las personas que él siempre soñó que seríamos.</w:t>
        <w:br/>
        <w:br/>
        <w:t>En este momento de despedida, quiero recordarles que no están solos. Como familia y como comunidad, debemos apoyarnos y brindar consuelo los unos a los otros. La pérdida de un padre es un dolor indescriptible, pero juntos podemos encontrar fuerza y apoyo para superar este difícil momento.</w:t>
        <w:br/>
        <w:br/>
        <w:t>Hoy nos despedimos de un hombre que llenó nuestras vidas de amor, de felicidad y de esperanza. Pero su espíritu vivirá eternamente en nuestros corazones. Que su luz continúe guiándonos, que su amor nos de fuerzas para seguir adelante y que su memoria nos recuerde la importancia de amar y valorar a aquellos que nos rodean.</w:t>
        <w:br/>
        <w:br/>
        <w:t>Descansa en paz, querido padre. Siempre te amaremos y nunca te olvidaremos.</w:t>
        <w:br/>
        <w:br/>
        <w:t>Gracias a todos por estar aquí hoy y por su apoyo incondicional en este momento tan difícil.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