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FALLECIDO</w:t>
      </w:r>
    </w:p>
    <w:p>
      <w:r>
        <w:t>Hoy nos reunimos aquí para honrar y recordar a un ser querido que nos ha dejado físicamente, pero que siempre permanecerá vivo en nuestros corazones y en nuestros recuerdos. En este momento de profundo dolor y tristeza, quiero transmitirles mis más sinceras condolencias a todos los presentes.</w:t>
        <w:br/>
        <w:br/>
        <w:t>La vida es un regalo efímero y a veces nos toca despedirnos de aquellos que amamos más de lo que deseamos. Pero debemos encontrar consuelo en el hecho de que su espíritu vivirá para siempre y que el impacto que tuvo en nuestras vidas nunca se desvanecerá.</w:t>
        <w:br/>
        <w:br/>
        <w:t>[Nombre del fallecido] era una persona extraordinaria, alguien que irradiaba luz y amor a su alrededor. Su bondad, generosidad y su alegría eran contagiosas. Siempre estaba dispuesto a ayudar a los demás y nunca dejaba a alguien sin su apoyo incondicional.</w:t>
        <w:br/>
        <w:br/>
        <w:t>La partida de [Nombre del fallecido] deja un vacío en nuestras vidas, pero también nos deja un legado maravilloso. Nos enseñó el valor de la amistad, el amor y la importancia de vivir cada día como si fuera el último. Nos recordó que la vida es preciosa y que debemos aprovecharla al máximo, sin dejar de lado a quienes nos rodean.</w:t>
        <w:br/>
        <w:br/>
        <w:t>Su sonrisa iluminaba cualquier habitación y su risa era contagiante. [Nombre del fallecido] era una persona llena de energía y vitalidad, y siempre encontraba la manera de alegrar cualquier situación. Su positividad era su sello distintivo y nos enseñó a enfrentar los desafíos con valentía y perseverancia.</w:t>
        <w:br/>
        <w:br/>
        <w:t>Es difícil aceptar la pérdida de alguien tan especial, pero en este momento debemos encontrar consuelo en el hecho de que [Nombre del fallecido] ya no sufre y está en paz. Nuestro ser querido ha dejado este mundo físico, pero su espíritu vivirá para siempre en nuestros recuerdos y en todas las vidas que tocó.</w:t>
        <w:br/>
        <w:br/>
        <w:t>Hoy nos despedimos de [Nombre del fallecido], pero su presencia y su legado siempre estarán presentes en nosotros. Recordaremos los momentos compartidos, las risas, las conversaciones y todos los momentos de felicidad que tuvimos la fortuna de vivir junto a él/ella.</w:t>
        <w:br/>
        <w:br/>
        <w:t>Querido/a [Nombre del fallecido], te prometemos que tu memoria se mantendrá viva en nuestros corazones. Recordaremos tu bondad, tu espíritu libre y tu amor incondicional. Tu partida deja un vacío en nuestras vidas, pero te aseguramos que tu influencia y tu ejemplo seguirán guiándonos en nuestro camino.</w:t>
        <w:br/>
        <w:br/>
        <w:t>En este momento de despedida, nos aferramos a la esperanza de que nos volveremos a encontrar algún día, en algún lugar en el que no exista el dolor ni la tristeza. Pero hasta que llegue ese momento, te llevaremos en nuestros corazones y te honraremos viviendo nuestras vidas de la mejor manera posible, siguiendo el ejemplo que nos dejaste.</w:t>
        <w:br/>
        <w:br/>
        <w:t>Descansa en paz, querido/a [Nombre del fallecido]. Siempre te amaremos y nunca te olvidaremos. Gracias por ser parte de nuestras vidas y por todos los recuerdos preciosos que nos has dejado. Hasta que nos volvamos a encontrar.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