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 ENTIERRO</w:t>
      </w:r>
    </w:p>
    <w:p>
      <w:r>
        <w:t>Hoy nos encontramos reuniéndonos en este lugar para despedir y rendir homenaje a [Nombre del fallecido], quien partió de este mundo dejando un legado de amor, generosidad y sabiduría.</w:t>
        <w:br/>
        <w:br/>
        <w:t>En momentos como estos, es normal sentir una mezcla de emociones abrumadoras: tristeza, dolor y nostalgia. Sin embargo, también es importante recordar y celebrar la vida que hemos tenido el privilegio de compartir con [Nombre del fallecido]. Fue una persona extraordinaria, quien supo vivir intensamente cada día y dejar un impacto positivo en la vida de aquellos que tuvimos el honor de conocerlo.</w:t>
        <w:br/>
        <w:br/>
        <w:t>[Nombre del fallecido] fue un ser humano excepcional que siempre estuvo dispuesto a brindar su apoyo y ayudar a los demás. Su corazón bondadoso y generoso tocó innumerables vidas, y su ausencia será profundamente sentida por todos los que tuvimos la suerte de conocerlo y amarlo.</w:t>
        <w:br/>
        <w:br/>
        <w:t>Como familiares y amigos, también es importante recordar que, aunque ya no esté físicamente presente, su espíritu vivirá en cada uno de nosotros a través de los hermosos recuerdos que compartimos juntos. Su sonrisa, su risa contagiosa y su amor incondicional nunca serán olvidados.</w:t>
        <w:br/>
        <w:br/>
        <w:t>No se trata solo de recordar a [Nombre del fallecido], sino también de honrar su legado. Si nos detenemos a pensar en qué nos enseñó, veremos que nos recordó la importancia de valorar cada momento, de amar y perdonar sin reservas, y de vivir la vida con pasión y determinación.</w:t>
        <w:br/>
        <w:br/>
        <w:t>En nuestras lágrimas y en nuestro dolor, debemos encontrar consuelo en el hecho de que [Nombre del fallecido] vivió una vida plena y significativa. Y aunque su partida nos deja un vacío difícil de llenar, también nos inspira a seguir adelante con fuerza y determinación, recordando siempre lo que él o ella nos enseñó.</w:t>
        <w:br/>
        <w:br/>
        <w:t>Demos gracias por haber tenido la oportunidad de compartir nuestra vida con [Nombre del fallecido], y recordemos que su luz continuará guiándonos en nuestro camino. Que su legado de amor y bondad perdure a través de nosotros, inspirándonos a vivir nuestras vidas de la misma manera.</w:t>
        <w:br/>
        <w:br/>
        <w:t>En este momento de despedida, unámonos como comunidad para brindar apoyo mutuo y encontrar consuelo en el amor y el afecto que compartimos entre nosotros. Recordemos que somos más fuertes juntos y que, a través del amor y el apoyo mutuo, podemos superar cualquier pérdida.</w:t>
        <w:br/>
        <w:br/>
        <w:t>En memoria de [Nombre del fallecido], prometamos honrar su memoria viviendo nuestras vidas de la mejor manera posible, valorando cada día y cada relación. Sigamos su ejemplo de amor y generosidad, y construyamos un mundo mejor en su honor.</w:t>
        <w:br/>
        <w:br/>
        <w:t>Descansa en paz, querido [Nombre del fallecido]. Tu legado vivirá para siempre en nuestros corazones. Que encuentres la paz y la luz eterna en el más allá. Gracias por iluminar nuestras vidas y enseñarnos el verdadero significado del amor.</w:t>
        <w:br/>
        <w:br/>
        <w:t>Adiós, querido [Nombre del fallecido]. Siempre estarás en nuestros corazones.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