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BRINDIS</w:t>
      </w:r>
    </w:p>
    <w:p>
      <w:r>
        <w:t>Estimados amigos y seres queridos,</w:t>
        <w:br/>
        <w:br/>
        <w:t>Hoy nos encontramos aquí reunidos para celebrar un momento muy especial en nuestras vidas. Estamos rodeados de amor, alegría y felicidad, y no puedo evitar sentirme agradecido por tener a cada uno de ustedes aquí, compartiendo este momento conmigo.</w:t>
        <w:br/>
        <w:br/>
        <w:t>Nos encontramos en este brindis para celebrar la vida, la amistad y el amor. Brindemos por todas las ocasiones especiales que hemos compartido juntos, por los momentos que nos han hecho reír, nos han hecho llorar y nos han hecho crecer como personas. Brindemos por todas esas experiencias que han dejado una huella en nuestra alma y nos han dejado recuerdos imborrables.</w:t>
        <w:br/>
        <w:br/>
        <w:t>Hoy, alzamos nuestras copas en honor a todas las personas que nos han acompañado en nuestro camino, a aquellos que nos han brindado su apoyo incondicional en los momentos difíciles y nos han celebrado en los momentos de alegría. Brindemos por aquellos que han dejado una huella en nuestro corazón, quienes nos han enseñado lecciones valiosas y nos han inspirado a ser mejores cada día.</w:t>
        <w:br/>
        <w:br/>
        <w:t>No puedo olvidar brindar por el amor. Brindemos por la pasión que arde en nuestros corazones, por esos sentimientos tan profundos y genuinos que nos hacen sentir vivos. Brindemos por esas personas que han llegado a nuestras vidas para mostrarnos el verdadero significado del amor, quienes nos han enseñado a dar y recibir, a amar y ser amados.</w:t>
        <w:br/>
        <w:br/>
        <w:t>También, es importante recordar brindar por nosotros mismos. Brindemos por todo lo que hemos logrado, por nuestras fortalezas y nuestras debilidades, por nuestros sueños y nuestras metas. Brindemos por nuestro crecimiento personal y por todas las oportunidades que han hecho de nosotros las personas que somos hoy.</w:t>
        <w:br/>
        <w:br/>
        <w:t>En este brindis, quiero agradecerles a todos por estar aquí. Gracias por formar parte de mi vida, por ser mi familia, mis amigos y mis amores. Gracias por compartir conmigo estos momentos de alegría y celebración. Que este brindis nos recuerde siempre el valor de los lazos que nos unen y la importancia de celebrar la vida.</w:t>
        <w:br/>
        <w:br/>
        <w:t>Por todos ustedes, por el amor y por la felicidad, ¡brindo!</w:t>
        <w:br/>
        <w:br/>
        <w:t>Salud a todos.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