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BRINDIS DE CUMPLEAÑOS</w:t>
      </w:r>
    </w:p>
    <w:p>
      <w:r>
        <w:t>Queridos amigos y seres queridos,</w:t>
        <w:br/>
        <w:br/>
        <w:t>Hoy nos encontramos aquí reunidos para celebrar un día muy especial, el cumpleaños de alguien muy querido para todos nosotros. Es un honor y un privilegio poder alzar nuestra copa y brindar por [nombre del cumpleañero/a].</w:t>
        <w:br/>
        <w:br/>
        <w:t>No solo estamos celebrando otro año de vida para esta persona especial, sino también estamos celebrando los momentos felices y los recuerdos compartidos que hemos creado juntos a lo largo de los años. Los cumpleaños son una oportunidad para reflexionar sobre la vida y el tiempo que hemos pasado junto a esa persona, y para recordar la importancia de estar presente y de valorar cada momento que compartimos juntos.</w:t>
        <w:br/>
        <w:br/>
        <w:t>En este día tan especial, quiero expresar mi gratitud por las bendiciones que [nombre del cumpleañero/a] ha traído a nuestras vidas. Su amistad, su amor, su apoyo incondicional y su alegría son tesoros invaluables que hemos tenido la suerte de experimentar. [Nombre del cumpleañero/a] es una persona única y maravillosa que ha dejado una huella profunda en nuestros corazones, y estoy seguro de que todos los que estamos aquí hoy podemos decir que somos mejores personas gracias a él/ella.</w:t>
        <w:br/>
        <w:br/>
        <w:t>Este cumpleaños también es una oportunidad para mirar hacia el futuro y desearle a [nombre del cumpleañero/a] un año lleno de alegría, amor y éxito. Espero que este nuevo año de vida esté lleno de nuevas oportunidades, nuevas experiencias y nuevos logros. Que cada día esté lleno de risas, abrazos cálidos y momentos felices compartidos con aquellos que más queremos.</w:t>
        <w:br/>
        <w:br/>
        <w:t>Brindemos ahora, por [nombre del cumpleañero/a]. Brindemos por su felicidad, por su salud y por la alegría que nos ha traído a nuestras vidas. Brindemos por los sueños que aún están por cumplirse y por las aventuras que están por venir. Brindemos por los amigos y la familia que están aquí Hoy para celebrar juntos esta ocasión especial y por aquellos que, aunque no estén presentes, están en nuestros corazones.</w:t>
        <w:br/>
        <w:br/>
        <w:t>En resumen, brindemos por [nombre del cumpleañero/a], un ser maravilloso que ha dejado una marca indeleble en nuestras vidas. Que este cumpleaños sea el comienzo de un año lleno de bendiciones y oportunidades. ¡Salud!</w:t>
        <w:br/>
        <w:br/>
        <w:t>¡Felicidades, [nombre del cumpleañero/a]! Que tengas el cumpleaños más feliz y memorable.</w:t>
        <w:br/>
        <w:br/>
        <w:t>¡Brindemos!</w:t>
        <w:br/>
        <w:br/>
        <w:t>¡Cheers!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