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 AMIGO QUE SE CASA</w:t>
      </w:r>
    </w:p>
    <w:p>
      <w:r>
        <w:t>Querido amigo,</w:t>
        <w:br/>
        <w:br/>
        <w:t>Hoy es un día muy especial, un día en el que celebramos el amor y la unión de dos personas que se aman. Me siento honrado de poder estar aquí frente a ti, para brindarte mis palabras de felicitación y buenos deseos en este día tan significativo en tu vida.</w:t>
        <w:br/>
        <w:br/>
        <w:t>Quiero empezar diciéndote que estoy realmente feliz por ti. Te mereces toda la felicidad del mundo y estoy convencido de que has encontrado a la persona perfecta para compartirla contigo. Desde que te conocí, siempre he admirado tus cualidades y tu forma de ser. Eres una persona noble, generosa y llena de amor para dar. Te puedo asegurar que tu pareja es afortunada de contar con alguien como tú a su lado.</w:t>
        <w:br/>
        <w:br/>
        <w:t>El matrimonio es un nuevo capítulo en la vida de una persona, es un compromiso de amor, respeto y apoyo mutuo. Aunque sé que estás consciente de ello, quiero recordarte lo hermoso y valioso que es este compromiso que estás a punto de hacer. No solo es un compromiso con tu pareja, sino también contigo mismo. Es la promesa de ser la mejor versión de ti mismo, de luchar por el amor y la felicidad día a día, a pesar de las dificultades que puedan surgir.</w:t>
        <w:br/>
        <w:br/>
        <w:t>Estoy seguro de que tú y tu pareja han construido una base sólida para este matrimonio. Han aprendido a enfrentar los desafíos juntos, a ser compañeros en cada etapa de sus vidas y a apoyarse mutuamente en todo momento. Eso es lo que hace que una relación sea exitosa, la capacidad de aprender y crecer juntos, de adaptarse y superar obstáculos.</w:t>
        <w:br/>
        <w:br/>
        <w:t>Ahora, más que nunca, es importante recordar que el matrimonio es un viaje, no un destino. No importa cuán larga o difícil sea la jornada, lo importante es disfrutar cada paso del camino. Ríe juntos, llora juntos, celebra los éxitos y enfrenta los desafíos unidos. No hay amor perfecto, pero sí hay amor verdadero. Y estoy seguro de que tú y tu pareja lo tienen.</w:t>
        <w:br/>
        <w:br/>
        <w:t>Quiero terminar felicitándote una vez más. Estoy emocionado por lo que el futuro les depara y sé que construirán una vida llena de amor y felicidad juntos. Que este día marque el inicio de una nueva aventura llena de amor, respeto y felicidad. Cuenta siempre conmigo como tu amigo y confidente, estaré aquí para apoyarte en todo momento.</w:t>
        <w:br/>
        <w:br/>
        <w:t>¡Sé feliz, amigo mío! Te lo mereces.</w:t>
        <w:br/>
        <w:br/>
        <w:t>Felicidades en tu matrimonio.</w:t>
        <w:br/>
        <w:br/>
        <w:t>Atentamente,</w:t>
        <w:br/>
        <w:br/>
        <w:t>[Nombre]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