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 ABUELO FALLECIDO</w:t>
      </w:r>
    </w:p>
    <w:p>
      <w:r>
        <w:t>Querido abuelo,</w:t>
        <w:br/>
        <w:br/>
        <w:t>Hoy nos reunimos aquí para honrar tu memoria y recordar la vida que has vivido. Sé que ya no estás con nosotros físicamente, pero tu espíritu y tu legado vivirán por siempre en nuestros corazones.</w:t>
        <w:br/>
        <w:br/>
        <w:t>Recuerdo con cariño los momentos que pasamos juntos, las historias que compartiste conmigo y los consejos que me diste a lo largo de mi vida. Fuiste una fuente constante de amor, sabiduría y apoyo incondicional. Siempre buscaste lo mejor para mí y siempre estuviste dispuesto a ofrecer una mano amiga cuando la necesitaba.</w:t>
        <w:br/>
        <w:br/>
        <w:t>Tu amor por la familia era inmenso. Nos enseñaste el valor de los lazos familiares y nos mostraste cómo el amor y el respeto mutuo pueden unirnos y guiarnos a través de cualquier adversidad. Siempre recordaré las reuniones familiares en las que estábamos todos juntos, riendo y compartiendo historias. Ese sentido de unión que creaste es algo que llevaré conmigo siempre.</w:t>
        <w:br/>
        <w:br/>
        <w:t>Tus enseñanzas y consejos seguirán guiándonos a lo largo de nuestras vidas. Nos dejaste un legado de trabajo duro, perseverancia y humildad. Nos mostraste cómo encontrar la alegría en las pequeñas cosas, cómo disfrutar de la vida y cómo dar valor a las relaciones humanas.</w:t>
        <w:br/>
        <w:br/>
        <w:t>Tu partida nos ha dejado con un profundo dolor, pero también con una gran gratitud. Gracias por todo lo que hiciste por nosotros, por dejarnos con hermosos recuerdos y por ser un ejemplo de fortaleza y bondad.</w:t>
        <w:br/>
        <w:br/>
        <w:t>Hoy, nos despedimos de ti con tristeza, pero también con la esperanza de que has encontrado la paz y la felicidad en el más allá. Te llevaremos siempre en nuestros corazones y recordaremos tu legado con amor y gratitud.</w:t>
        <w:br/>
        <w:br/>
        <w:t>Descansa en paz, querido abuelo. Hasta que nos volvamos a encontrar.</w:t>
        <w:br/>
        <w:br/>
        <w:t>Con amor,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