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TITULACIÓN</w:t>
      </w:r>
    </w:p>
    <w:p>
      <w:r>
        <w:t>Estimados profesores, compañeros, familiares y amigos,</w:t>
        <w:br/>
        <w:br/>
        <w:t>Hoy nos encontramos aquí para celebrar un momento muy importante en nuestras vidas. Es un honor y un privilegio poder dirigirme a ustedes en esta ceremonia de titulación.</w:t>
        <w:br/>
        <w:br/>
        <w:t>Hace unos años, cuando comenzamos esta travesía académica, quizás no teníamos claro cuál sería el resultado final. Pero aquí estamos, con los títulos en nuestras manos, demostrando que hemos logrado culminar con éxito esta etapa de nuestras vidas.</w:t>
        <w:br/>
        <w:br/>
        <w:t>Durante este tiempo, hemos enfrentado grandes desafíos y obstáculos. Hemos tenido que lidiar con exámenes difíciles, largas noches de estudio y la presión de cumplir con las expectativas. Pero cada uno de nosotros aquí presente ha demostrado una fortaleza y perseverancia admirable, y eso es algo que debemos celebrar y estar orgullosos.</w:t>
        <w:br/>
        <w:br/>
        <w:t>Hemos tenido el apoyo incondicional de nuestros profesores, quienes nos han guiado y acompañado en este camino. A ellos les agradecemos por su dedicación y entrega, por transmitirnos sus conocimientos y por creer en nosotros incluso cuando nosotros mismos dudábamos.</w:t>
        <w:br/>
        <w:br/>
        <w:t>También quiero reconocer el respaldo de nuestras familias y amigos, quienes han sido un pilar fundamental en nuestro crecimiento y desarrollo como profesionales. Ellos han sido nuestro apoyo emocional, nuestras motivaciones constantes y nuestra fuente de amor y cariño inagotable. A ellos les debemos una gran parte de nuestro éxito y hoy queremos decirles gracias por estar siempre a nuestro lado.</w:t>
        <w:br/>
        <w:br/>
        <w:t>Pero no podemos olvidar que este logro también es nuestro. Cada uno de nosotros ha trabajado arduamente, dedicando horas y horas de estudio, sacrificando momentos de ocio y comprometiéndonos con nuestra formación académica. Cada uno de nosotros ha superado desafíos personales y ha salido adelante, demostrando nuestras capacidades y talentos. Hoy estamos aquí como testimonio vivo de nuestro esfuerzo y dedicación, y eso es un motivo de gran satisfacción.</w:t>
        <w:br/>
        <w:br/>
        <w:t>Sin embargo, nuestra titulación no es solo el fin de un camino, sino el comienzo de uno nuevo. A partir de ahora, nos enfrentaremos a nuevos retos y responsabilidades. Este título que hoy recibimos es una herramienta que nos abrirá puertas y oportunidades, pero también conlleva una gran responsabilidad. Debemos seguir creciendo, aprendiendo y mejorando cada día, para ser profesionales ejemplares y contribuir positivamente a nuestra sociedad.</w:t>
        <w:br/>
        <w:br/>
        <w:t>En conclusión, queridos amigos, hoy celebramos no solo el éxito de cada uno de nosotros, sino también la importancia de la educación y la dedicación. Hoy celebramos que somos capaces de lograr lo que nos propongamos, cuando trabajamos con pasión y determinación. Hoy celebramos que estamos listos para enfrentar nuevos desafíos y alcanzar nuevas metas.</w:t>
        <w:br/>
        <w:br/>
        <w:t>Felicitaciones a cada uno de nosotros por este logro. Que esta titulación sea solo el principio de un futuro brillante y lleno de oportunidades. Sigamos trabajando juntos, apoyándonos mutuamente y siempre recordando que somos capaces de alcanzar todas nuestras metas.</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