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SER PRESIDENTE ESCOLAR</w:t>
      </w:r>
    </w:p>
    <w:p>
      <w:r>
        <w:t>¡Buenos días a todos!</w:t>
        <w:br/>
        <w:br/>
        <w:t>Me dirijo a ustedes hoy como candidato a presidente escolar y quiero agradecerles por darme la oportunidad de compartir con ustedes mi visión y mis propuestas para el próximo año escolar.</w:t>
        <w:br/>
        <w:br/>
        <w:t>Cuando pienso en liderazgo, pienso en alguien que inspire, que se preocupe por los demás y que motive a todos a dar lo mejor de sí mismos. Si me eligen como presidente escolar, prometo ser ese líder para todos ustedes. Mi objetivo principal será trabajar en conjunto con todos los estudiantes, maestros y personal para crear un ambiente de apoyo y éxito en nuestra escuela.</w:t>
        <w:br/>
        <w:br/>
        <w:t>La educación es una de las herramientas más poderosas que tenemos para alcanzar nuestras metas y construir un mejor futuro. Como presidente escolar, me comprometo a luchar por una educación de calidad para todos. Esto incluye asegurar que nuestros maestros tengan los recursos necesarios para impartir una enseñanza efectiva y que nuestros estudiantes tengan acceso a oportunidades extracurriculares enriquecedoras que les ayuden a desarrollar sus talentos y habilidades.</w:t>
        <w:br/>
        <w:br/>
        <w:t>Además, quiero promover la inclusión y el respeto dentro de nuestra escuela. Como presidente escolar, trabajaré para crear un ambiente en el que todos los estudiantes se sientan valorados y apreciados, sin importar su origen étnico, género, religión o habilidades. Quiero fomentar la diversidad y la aceptación, para que todos los estudiantes se sientan orgullosos de quienes son y puedan prosperar académicamente.</w:t>
        <w:br/>
        <w:br/>
        <w:t>También quiero involucrar a los estudiantes en la toma de decisiones. Como presidente escolar, organizaré reuniones regulares en las que todos los estudiantes puedan expresar sus ideas y preocupaciones. Crearé un sistema de retroalimentación para asegurarme de que sus opiniones sean tenidas en cuenta al tomar decisiones importantes para la escuela. Quiero ser el enlace entre los estudiantes y la administración, para garantizar que nuestras voces sean escuchadas y nuestras necesidades sean atendidas.</w:t>
        <w:br/>
        <w:br/>
        <w:t>Por último, quiero fomentar un espíritu de servicio en nuestra escuela. Creo firmemente en la importancia de ayudar a los demás y de dar a la comunidad. Como presidente escolar, organizaré actividades de voluntariado y proyectos solidarios para que todos los estudiantes tengan la oportunidad de contribuir positivamente a nuestra comunidad. Creo que juntos podemos marcar la diferencia y crear un impacto duradero.</w:t>
        <w:br/>
        <w:br/>
        <w:t>En resumen, quiero ser su presidente escolar porque creo en el poder de la educación, en la inclusión y en el servicio a los demás. Si me eligen, trabajaré incansablemente para hacer de nuestra escuela un lugar donde todos puedan crecer, aprender y alcanzar sus metas. Confío en que juntos podemos lograr grandes cosas.</w:t>
        <w:br/>
        <w:br/>
        <w:t>Gracias por su atención y por considerar mi candidatura. ¡Juntos, podemos hacer de nuestra escuela un lugar aún mejor!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