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SER DELEGADO DE CLASE</w:t>
      </w:r>
    </w:p>
    <w:p>
      <w:r>
        <w:t>Estimados compañeros y compañeras,</w:t>
        <w:br/>
        <w:br/>
        <w:t>Es un honor y un placer dirigirme a ustedes hoy como candidato a ser su delegado de clase. Me gustaría comenzar agradeciendo a todos aquellos que me han brindado su apoyo y han confiado en mí para esta posición de liderazgo. Me comprometo a no defraudar esa confianza y trabajar arduamente para representarlos de la mejor manera posible.</w:t>
        <w:br/>
        <w:br/>
        <w:t>Como delegado de clase, mi objetivo principal será asegurarme de que sus voces sean escuchadas y sus preocupaciones sean atendidas. Creo firmemente en la importancia de la comunicación abierta y honesta entre los estudiantes y la administración escolar. Estoy dispuesto a establecer un canal de comunicación efectivo y ser un enlace entre ustedes y nuestros profesores y directores.</w:t>
        <w:br/>
        <w:br/>
        <w:t>Además de ser un representante de la clase, también me gustaría ser un líder que fomente la unidad y la cooperación entre todos nosotros. Nos enfrentamos a numerosos desafíos a lo largo de nuestra educación, y creo que juntos podemos superarlos. Quiero promover un entorno inclusivo y respetuoso donde cada estudiante se sienta valorado y apoyado.</w:t>
        <w:br/>
        <w:br/>
        <w:t>En cuanto a las mejoras que me gustaría implementar, creo que es importante enfocarnos en nuestras necesidades y prioridades como clase. Me comprometo a hacer encuestas y reuniones para recopilar sus opiniones y sugerencias sobre qué aspectos de nuestra escuela y nuestra educación podrían mejorarse. Trabajaré en estrecha colaboración con nuestros profesores y directores para abordar estas preocupaciones y tomar medidas concretas para lograr los cambios necesarios.</w:t>
        <w:br/>
        <w:br/>
        <w:t>Además, me gustaría organizar actividades extracurriculares y eventos divertidos que fortalezcan nuestra comunidad y brinden oportunidades para que todos interactuemos y nos conozcamos mejor. Creo en la importancia de crear recuerdos positivos y enriquecedores durante nuestra estadía en esta escuela.</w:t>
        <w:br/>
        <w:br/>
        <w:t>En resumen, me siento emocionado y motivado para asumir el papel de delegado de clase y trabajar para el beneficio de todos ustedes. Prometo escuchar y representar sus voces, promover la cooperación y la inclusión, y trabajar diligentemente para mejorar nuestra experiencia educativa. Espero poder contar con su apoyo en este proceso y trabajar juntos para hacer de esta una experiencia memorable para todos.</w:t>
        <w:br/>
        <w:br/>
        <w:t>¡Muchas gracias por su atención y confianza!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