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SANTA CRUZ BOLIVIA</w:t>
      </w:r>
    </w:p>
    <w:p>
      <w:r>
        <w:t xml:space="preserve">Estimados ciudadanos de Santa Cruz, </w:t>
        <w:br/>
        <w:br/>
        <w:t>Hoy nos encontramos aquí reunidos para celebrar no solo nuestra ciudad, sino también el espíritu de unidad y progreso que la caracteriza. Santa Cruz, lugar donde la diversidad se fusiona con la belleza de sus paisajes y la hospitalidad de su gente, es un ejemplo de lo que podemos lograr cuando trabajamos juntos en pos de un objetivo común.</w:t>
        <w:br/>
        <w:br/>
        <w:t>Nuestra ciudad ha pasado por momentos difíciles en el pasado, momentos en los que la incertidumbre y la división parecían imponerse sobre la esperanza. Sin embargo, hoy me dirijo a ustedes orgulloso de poder afirmar que estamos dejando esos tiempos atrás. Santa Cruz se alza como un faro de esperanza, como un motor de desarrollo que impulsa a toda Bolivia hacia horizontes de prosperidad.</w:t>
        <w:br/>
        <w:br/>
        <w:t>Pero no podemos quedarnos solo con los logros obtenidos hasta ahora. Debemos seguir trabajando juntos, consolidando nuestras fortalezas y enfrentando nuestras debilidades. Nuestra prioridad debe ser el bienestar de nuestros ciudadanos, garantizarles una educación de calidad, oportunidades de empleo y una seguridad que cada vez más se haga palpable en las calles.</w:t>
        <w:br/>
        <w:br/>
        <w:t>La educación es el cimiento sobre el cual construiremos el futuro de Santa Cruz. Debemos invertir en la formación de nuestros jóvenes, brindándoles las herramientas necesarias para que se conviertan en hombres y mujeres de bien, capacitados para enfrentar los desafíos del mundo actual. En ese sentido, es vital contar con una infraestructura educativa adecuada, con docentes comprometidos y con programas que promuevan la creatividad y el pensamiento crítico.</w:t>
        <w:br/>
        <w:br/>
        <w:t>Pero la educación no puede ser el único pilar de nuestro desarrollo. También debemos fomentar la creación de empleo, impulsando el emprendimiento y atrayendo inversiones que generen oportunidades para toda la comunidad. Debemos apostar por el desarrollo tecnológico, la innovación y la diversificación de nuestra economía, para así garantizar un crecimiento sostenible y equitativo.</w:t>
        <w:br/>
        <w:br/>
        <w:t>Por supuesto, no podemos hablar de desarrollo sin mencionar la importancia de la seguridad. Debemos seguir trabajando en conjunto con las autoridades correspondientes para garantizar la integridad de nuestros ciudadanos y la paz en nuestras calles. No podemos permitir que la violencia y la delincuencia afecten nuestro progreso.</w:t>
        <w:br/>
        <w:br/>
        <w:t>En este camino hacia el desarrollo, no debemos olvidar nuestras raíces, nuestras tradiciones y nuestra cultura. Santa Cruz es una ciudad rica en historia y patrimonio, y es nuestra responsabilidad preservar y promover esta riqueza para las generaciones futuras. Debemos trabajar en la promoción del turismo, en el fomento de las artes y en la valorización de nuestras expresiones culturales, para así fortalecer nuestra identidad como cruceños.</w:t>
        <w:br/>
        <w:br/>
        <w:t>Ciudadanos de Santa Cruz, hoy los invito a seguir trabajando juntos, a unir nuestras fuerzas y a dejar atrás las divisiones que solo nos atrasan. Solo a través de la unidad y el compromiso podremos construir una Santa Cruz fuerte, próspera y llena de oportunidades para todos. Sigamos caminando juntos hacia un futuro mejor, porque juntos somos más fuertes.</w:t>
        <w:br/>
        <w:br/>
        <w:t>¡Viva Santa Cruz!</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