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REINA SALIENTE</w:t>
      </w:r>
    </w:p>
    <w:p>
      <w:r>
        <w:t>Querida comunidad,</w:t>
        <w:br/>
        <w:br/>
        <w:t>Hoy nos encontramos aquí para despedir a nuestra amada Reina, quien ha liderado nuestro reino con gracia, determinación y dedicación durante su tiempo en el trono. Es un momento agridulce, ya que mientras nos alegramos por todos los logros y momentos especiales que hemos compartido bajo su reinado, también nos entristece decir adiós.</w:t>
        <w:br/>
        <w:br/>
        <w:t>Durante los últimos años, nuestra Reina ha sido un faro de esperanza y inspiración para todos nosotros. Su compromiso inquebrantable con el bienestar y el desarrollo de nuestro reino ha sido ejemplar. A través de sus esfuerzos incansables, hemos visto cómo nuestro reino ha crecido y prosperado en todas las áreas, desde la economía hasta la educación, la salud y el bienestar de nuestros ciudadanos.</w:t>
        <w:br/>
        <w:br/>
        <w:t>Durante su reinado, nuestra Reina ha demostrado una empatía y compasión sin igual. Se ha asegurado de escuchar y atender las necesidades de todos los ciudadanos, especialmente los más vulnerables. Ha trabajado incansablemente para aliviar el sufrimiento y mejorar las condiciones de vida de todos, sin importar su posición social o su situación económica.</w:t>
        <w:br/>
        <w:br/>
        <w:t>Pero lo que realmente ha hecho que nuestra Reina sea tan amada por todos es su cercanía y su compromiso con la comunidad. Siempre ha estado dispuesta a escuchar las preocupaciones y los deseos de los ciudadanos, y ha tomado medidas concretas para abordarlos. Nos ha inspirado a todos a creer en un futuro mejor y a trabajar juntos para lograrlo.</w:t>
        <w:br/>
        <w:br/>
        <w:t>Hoy, mientras nos despedimos de nuestra Reina saliente, debemos recordar todo lo que ha logrado y utilizarlo como fuente de inspiración para seguir adelante. Debemos seguir trabajando juntos, unidos como una comunidad fuerte y comprometida, para continuar construyendo un reino próspero y justo para todos.</w:t>
        <w:br/>
        <w:br/>
        <w:t>Querida Reina, gracias por su liderazgo, su sabiduría y su dedicación inquebrantable a nuestro reino. Ha sido un honor y un privilegio tenerla como nuestra gobernante. Siempre recordaremos y valoraremos su legado, y lo utilizaremos como guía mientras avanzamos hacia el futuro.</w:t>
        <w:br/>
        <w:br/>
        <w:t>Que Dios la bendiga y la guíe en todos sus futuros emprendimientos. Que siempre sepa que tendrá un lugar especial en nuestros corazones. Gracias, Reina, por todo lo que has hecho por nosotros.</w:t>
        <w:br/>
        <w:br/>
        <w:t>¡Viva la Reina! ¡Viva nuestro reino!</w:t>
        <w:br/>
        <w:br/>
        <w:t>¡Gracias a todos por su presencia y su apoyo en este día tan especial!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