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RECIÉN CASADOS</w:t>
      </w:r>
    </w:p>
    <w:p>
      <w:r>
        <w:t>Queridos recién casados,</w:t>
        <w:br/>
        <w:br/>
        <w:t>Hoy nos encontramos aquí para celebrar el comienzo de su vida juntos como esposos y para compartir nuestros mejores deseos para su matrimonio. Este es un día de alegría y felicidad, ya que han unido sus vidas en el amor y el compromiso.</w:t>
        <w:br/>
        <w:br/>
        <w:t>El matrimonio es un viaje emocionante y lleno de aventuras, pero también requiere dedicación y trabajo en equipo. A lo largo de los años, enfrentarán desafíos y pruebas, pero también tendrán momentos de felicidad y crecimiento juntos. Recuerden siempre que el amor y el respeto son la base de su relación. Cultiven esos sentimientos y nutran su conexión día a día.</w:t>
        <w:br/>
        <w:br/>
        <w:t>En este nuevo capítulo de sus vidas, les animo a que se apoyen mutuamente en todo momento. Sean comprensivos y compasivos el uno con el otro, y reconozcan que ambos son seres humanos con fortalezas y debilidades. Aprendan a comunicarse abierta y sinceramente, escuchándose mutuamente y resolviendo los conflictos de manera constructiva. Recuerden que el respeto, la empatía y el perdón son fundamentales para mantener una relación sana y feliz.</w:t>
        <w:br/>
        <w:br/>
        <w:t>No olviden la importancia de mantener la chispa viva en su matrimonio. Cultiven el romance y la pasión, y dediquen tiempo de calidad el uno al otro. Nunca dejen de hacer pequeños gestos de afecto y aprecio, como expresar gratitud o dar un beso de buenas noches. La vida puede volverse agitada y ocupada, pero siempre hagan del amor y la intimidad una prioridad.</w:t>
        <w:br/>
        <w:br/>
        <w:t>El matrimonio no solo es uno de los momentos más especiales de la vida, sino también una oportunidad para crecer juntos como personas. Aprendan de las experiencias y desafíos que enfrenten, y permitan que fortalezcan su vínculo. Celebren los logros y apóyense mutuamente en los momentos más difíciles. Sepan que tienen un compañero en el que pueden confiar y apoyarse en todo momento.</w:t>
        <w:br/>
        <w:br/>
        <w:t>Queridos recién casados, les deseo una vida llena de amor, felicidad y prosperidad. Que su matrimonio sea un refugio de paz y alegría, y que enfrenten juntos cualquier obstáculo que encuentren en el camino. Que siempre encuentren el camino de regreso el uno al otro en los momentos de dificultades y que nunca pierdan la confianza en su amor.</w:t>
        <w:br/>
        <w:br/>
        <w:t>En este día especial, les envío mis más sinceros deseos y bendiciones para este nuevo comienzo. ¡Felicitaciones a los recién casados!</w:t>
        <w:br/>
        <w:br/>
        <w:t>¡Que vivan felices para siempre!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