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QUINCEAÑERA</w:t>
      </w:r>
    </w:p>
    <w:p>
      <w:r>
        <w:t>Querida quinceañera,</w:t>
        <w:br/>
        <w:br/>
        <w:t>Hoy estamos aquí reunidos para celebrar un momento muy especial en tu vida: tus quince años. Es un hito significativo, un punto de transición en el que dejas atrás la etapa de la niñez y te adentras en la adultez. Es un momento de reflexión y crecimiento, pero sobre todo, es un momento para celebrar y disfrutar.</w:t>
        <w:br/>
        <w:br/>
        <w:t>En este día tan especial, quiero recordarte lo hermosa que eres, tanto por fuera como por dentro. Has crecido y te has convertido en una joven llena de talento, carisma y belleza. Pero también en una joven llena de virtudes, valores y sueños por cumplir.</w:t>
        <w:br/>
        <w:br/>
        <w:t>Es también importante reconocer a todas las personas que han sido parte de tu vida hasta este momento. Tus padres, familiares y amigos que han estado a tu lado, apoyándote y guiándote en cada paso del camino. Su amor incondicional y dedicación han contribuido en gran medida a la persona en la que te has convertido hoy.</w:t>
        <w:br/>
        <w:br/>
        <w:t>No puedo evitar mencionar el gran desafío que ha sido este último año para todos nosotros. La pandemia ha cambiado nuestras vidas de formas que nunca imaginamos. Pero, a pesar de todas las dificultades, aquí estamos, reunidos para celebrar tu quinceañera. Este logro no solo representa tu crecimiento personal, sino también la resiliencia que has demostrado en estos tiempos difíciles.</w:t>
        <w:br/>
        <w:br/>
        <w:t>Es importante recordar que los quince años son solo el comienzo de una nueva etapa en tu vida. A medida que creces, enfrentarás nuevas responsabilidades, desafíos y decisiones. Pero no tengas miedo, porque tienes dentro de ti la fuerza y determinación necesarias para superar cualquier obstáculo que se presente en tu camino.</w:t>
        <w:br/>
        <w:br/>
        <w:t>Quiero animarte a que sigas soñando en grande y persiguiendo tus metas con pasión. No te limites por miedos o dudas, confía en ti misma y en tus habilidades. Recuerda que eres capaz de lograr todo lo que te propongas si te esfuerzas lo suficiente.</w:t>
        <w:br/>
        <w:br/>
        <w:t>Aprovecha esta etapa de tu vida para descubrir quién eres realmente y qué es lo que te apasiona. Experimenta, conoce nuevas personas, culturas y horizontes. No tengas miedo de cometer errores, porque a través de ellos aprendemos y crecemos.</w:t>
        <w:br/>
        <w:br/>
        <w:t>Por último, quiero desearte un futuro lleno de alegrías, éxito y felicidad. Que cada día de tu vida sea una oportunidad para amar, aprender y crecer. Siempre recuerda de donde vienes, tus raíces, tus valores y todo lo que te hace única. Siempre sé tú misma, porque eso es lo que te hace especial.</w:t>
        <w:br/>
        <w:br/>
        <w:t>¡Felices quince años! Disfruta este día y que la vida te siga llenando de bendiciones.</w:t>
        <w:br/>
        <w:br/>
        <w:t>¡Brindo por ti, quinceañera!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