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QUE VOTEN POR MÍ</w:t>
      </w:r>
    </w:p>
    <w:p>
      <w:r>
        <w:t>Queridos amigos y compañeros,</w:t>
        <w:br/>
        <w:br/>
        <w:t>Hoy me dirijo a ustedes para pedir su voto y su apoyo en esta importante elección. Me presento como candidato y les invito a unirse a mi campaña para construir un futuro mejor para todos.</w:t>
        <w:br/>
        <w:br/>
        <w:t>En primer lugar, quiero expresar mi profundo agradecimiento por la confianza que han depositado en mí al considerarme como su representante. Me siento honrado y comprometido a trabajar incansablemente para servir a nuestra comunidad y hacer una diferencia positiva en nuestras vidas.</w:t>
        <w:br/>
        <w:br/>
        <w:t>Durante mi tiempo como miembro activo de esta comunidad, he tenido la oportunidad de escuchar y aprender de cada uno de ustedes. Me he sumergido en sus preocupaciones, sus sueños y sus aspiraciones. He visto de primera mano los desafíos que enfrentamos y las oportunidades que debemos aprovechar al máximo.</w:t>
        <w:br/>
        <w:br/>
        <w:t>Es por eso que les prometo que seré su voz en los espacios donde las decisiones se toman. Lucharé para garantizar que nuestras necesidades sean atendidas y que se nos otorguen las herramientas necesarias para prosperar.</w:t>
        <w:br/>
        <w:br/>
        <w:t>Mi enfoque principal será en el desarrollo económico de nuestra comunidad. Trabajaré en estrecha colaboración con los empresarios locales para crear oportunidades de empleo, fomentar la inversión en nuestra ciudad y promover el crecimiento económico sostenible.</w:t>
        <w:br/>
        <w:br/>
        <w:t>Pero no puedo hacerlo solo. Necesito su apoyo y su confianza para lograrlo. Los invito a unirse a mi campaña, a participar activamente en el proceso electoral y a votar por mí como su candidato.</w:t>
        <w:br/>
        <w:br/>
        <w:t>Con su voto, podemos trabajar juntos para abordar los problemas clave que nos afectan a todos. Juntos, podemos mejorar la educación de nuestros hijos, promover la atención médica de calidad y proteger nuestros recursos naturales.</w:t>
        <w:br/>
        <w:br/>
        <w:t>Además, me comprometo a asegurar que la diversidad y la inclusión sean una parte integral de todas las decisiones que tomemos. Cada voz en nuestra comunidad merece ser escuchada y valorada, sin importar su origen, género, religión o orientación sexual.</w:t>
        <w:br/>
        <w:br/>
        <w:t>Amigos, ahora es el momento de unirnos y trabajar juntos hacia un futuro mejor. Todos tenemos una parte que desempeñar en la construcción de una comunidad más fuerte y próspera.</w:t>
        <w:br/>
        <w:br/>
        <w:t>Les pido su confianza y su voto para que juntos podamos lograr grandes cosas. Gracias por su apoyo y por creer en mí.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