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PROMOCIÓN DE KINDER</w:t>
      </w:r>
    </w:p>
    <w:p>
      <w:r>
        <w:t>Estimados padres, maestros y miembros de la comunidad,</w:t>
        <w:br/>
        <w:br/>
        <w:t>Hoy me dirijo a ustedes con gran entusiasmo y emoción para promover nuestro increíble programa de Kinder. Como educador, he tenido la oportunidad de presenciar de primera mano cómo el Kinder puede sentar las bases para un futuro exitoso y brillante para nuestros jóvenes estudiantes.</w:t>
        <w:br/>
        <w:br/>
        <w:t>En nuestro Kinder, nos esforzamos por proporcionar un ambiente seguro, acogedor y estimulante en el que nuestros niños puedan crecer, aprender y explorar su potencial. Nuestro dedicado equipo de maestros está altamente capacitado y comprometido en brindar una educación integral y de calidad a cada niño que pasa por nuestras puertas.</w:t>
        <w:br/>
        <w:br/>
        <w:t>En el Kinder, nos enfocamos en fomentar el desarrollo holístico de los niños, abordando no solo sus necesidades académicas, sino también su desarrollo social, emocional y físico. Nuestro currículo se basa en el juego y la exploración, lo que permite a los niños aprender a través de experiencias prácticas y significativas.</w:t>
        <w:br/>
        <w:br/>
        <w:t>Además, nuestro programa de Kinder se centra en el fomento de habilidades fundamentales que serán vitales para el éxito futuro de los niños. Les enseñamos a ser independientes, a trabajar en equipo, a resolver problemas y a ser creativos y curiosos. También les inculcamos valores como el respeto, la empatía y la responsabilidad, que son fundamentales para convertirse en ciudadanos amables y compasivos.</w:t>
        <w:br/>
        <w:br/>
        <w:t>En nuestro Kinder, creemos en la importancia de una estrecha colaboración entre los padres y los maestros. Nos esforzamos por mantener una comunicación abierta y constante con los padres, trabajando juntos como un equipo para apoyar el crecimiento y el desarrollo de los niños. Organizamos reuniones regulares, eventos especiales y talleres educativos para asegurarnos de que los padres estén involucrados en la educación de sus hijos.</w:t>
        <w:br/>
        <w:br/>
        <w:t>Queremos que cada niño que pase por nuestras aulas se sienta amado, valorado y apoyado. Deseamos crear un entorno en el que cada niño pueda florecer y alcanzar su máximo potencial.</w:t>
        <w:br/>
        <w:br/>
        <w:t>Si ustedes están buscando un lugar donde su hijo pueda crecer, aprender y ser feliz, les invito cordialmente a considerar nuestro increíble programa de Kinder. Estamos comprometidos a brindar una educación de calidad y a preparar a nuestros niños para un futuro exitoso.</w:t>
        <w:br/>
        <w:br/>
        <w:t>Gracias por tomar el tiempo para escucharme hoy y considerar nuestra oferta de Kinder. Estoy seguro de que juntos podemos sentar las bases para un futuro brillante para nuestros niños.</w:t>
        <w:br/>
        <w:br/>
        <w:t>¡Gracias y que tengan un maravilloso día!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