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PROFESORES</w:t>
      </w:r>
    </w:p>
    <w:p>
      <w:r>
        <w:t>Estimados profesores,</w:t>
        <w:br/>
        <w:br/>
        <w:t>Hoy me dirijo a ustedes con un profundo agradecimiento y admiración por la labor que realizan día a día en las aulas. Su compromiso y dedicación son la piedra angular de la formación de nuestras futuras generaciones, y por ello, merecen nuestro más sincero reconocimiento.</w:t>
        <w:br/>
        <w:br/>
        <w:t>Como educadores, tienen la gran responsabilidad de moldear mentes y corazones, de inspirar y motivar a nuestros jóvenes para que se conviertan en ciudadanos críticos, comprometidos y capaces de enfrentar los desafíos del mundo actual. Ustedes son los constructores del conocimiento, los guías en el camino del aprendizaje y los modelos a seguir para nuestros estudiantes.</w:t>
        <w:br/>
        <w:br/>
        <w:t>La labor docente no es fácil. Es una vocación que requiere dedicación, paciencia y empatía. Ustedes enfrentan desafíos constantes, desde la diversidad de los estudiantes hasta la falta de recursos, pero siempre encuentran la manera de adaptarse y seguir adelante. Son capaces de convertir un aula en un lugar de descubrimiento, creatividad y confianza, en el cual los estudiantes se sienten seguros para expresarse y explorar nuevas ideas.</w:t>
        <w:br/>
        <w:br/>
        <w:t>Su labor no se limita a transmitir conocimientos, van más allá. Son mentores, consejeros y confidentes. A menudo son testigos de los problemas y dificultades de los jóvenes, y juegan un papel fundamental en su proceso de desarrollo y crecimiento personal. Son capaces de brindar apoyo emocional, escuchar con atención y guiarlos en la búsqueda de soluciones. Su labor impacta en la vida de nuestros estudiantes de forma profunda y duradera.</w:t>
        <w:br/>
        <w:br/>
        <w:t>Quiero destacar también su capacidad de adaptación y resiliencia frente a los cambios. En los últimos tiempos, hemos experimentado una transformación acelerada en la manera de enseñar y aprender debido a la pandemia. Han tenido que enfrentar desafíos sin precedentes, educando a distancia y encontrando nuevas formas de conectar con los estudiantes. Su creatividad y dedicación en esta situación nos han demostrado su compromiso y amor por la educación.</w:t>
        <w:br/>
        <w:br/>
        <w:t>Es fundamental que reconozcamos y valoremos su labor como profesores. Ustedes son los verdaderos agentes del cambio, los que tienen el poder de formar ciudadanos conscientes, comprometidos y capaces de construir un mundo mejor. Su influencia trasciende las aulas y se expande en la sociedad.</w:t>
        <w:br/>
        <w:br/>
        <w:t>En nombre de toda la comunidad educativa, quiero agradecerles por su trabajo, por su pasión y por su contribución a la formación de nuestros estudiantes. Sus esfuerzos no pasan desapercibidos, y su labor será recordada y valorada por siempre.</w:t>
        <w:br/>
        <w:br/>
        <w:t>Sigamos adelante, enfrentando juntos los desafíos futuros y construyendo un mundo donde la educación sea el motor del desarrollo y la igualdad de oportunidades.</w:t>
        <w:br/>
        <w:br/>
        <w:t>¡Gracias, queridos profesores, por su invaluable dedicación!</w:t>
        <w:br/>
        <w:br/>
        <w:t>Atentamente,</w:t>
        <w:br/>
        <w:br/>
        <w:t>[Nombre]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