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PRIMEROS LECTORES</w:t>
      </w:r>
    </w:p>
    <w:p>
      <w:r>
        <w:t>Queridos amigos,</w:t>
        <w:br/>
        <w:br/>
        <w:t>Hoy me siento muy feliz de estar con ustedes para compartir un momento especial. Estamos aquí, reunidos, para celebrar el maravilloso mundo de la lectura.</w:t>
        <w:br/>
        <w:br/>
        <w:t>La lectura es una herramienta mágica que nos transporta a mundos fascinantes y nos permite descubrir nuevos horizontes. A través de los libros, podemos viajar a lugares lejanos, conocer personajes increíbles y vivir aventuras emocionantes.</w:t>
        <w:br/>
        <w:br/>
        <w:t>Pero la lectura no solo nos entretiene, también nos enseña. Cuando leemos, aprendemos nuevas palabras, ampliamos nuestro vocabulario y desarrollamos nuestra imaginación. Cada historia que leemos nos deja una lección importante, nos enseña valores como la amistad, el respeto y la importancia de ser nosotros mismos.</w:t>
        <w:br/>
        <w:br/>
        <w:t>Además, la lectura nos ayuda a comunicarnos mejor. Cuando leemos, mejoramos nuestra forma de expresarnos, de escribir y de hablar. Nos volvemos más seguros de nosotros mismos y más capaces de transmitir nuestras ideas y sentimientos.</w:t>
        <w:br/>
        <w:br/>
        <w:t>Quiero animarlos a que descubran el placer de la lectura y que se conviertan en grandes lectores. Pueden empezar leyendo cuentos cortos, revistas o incluso historietas. Poco a poco, irán adentrándose en libros más largos y complejos.</w:t>
        <w:br/>
        <w:br/>
        <w:t>Recuerden que la lectura es como un tesoro que llevaremos siempre con nosotros. Nunca estaremos solos si llevamos un libro en nuestras manos. Cada página es una nueva aventura que nos espera y un mundo por descubrir.</w:t>
        <w:br/>
        <w:br/>
        <w:t>Así que los invito a sumergirse en el maravilloso mundo de la lectura, a abrir las puertas de la imaginación y a dejarse llevar por las palabras. ¡No hay límites para lo que podemos aprender y disfrutar a través de la lectura!</w:t>
        <w:br/>
        <w:br/>
        <w:t>¡Gracias por estar aquí y por ser tan valientes al embarcarse en este viaje literario conmigo! Juntos, vamos a descubrir un universo lleno de historias maravillosas y emocionantes.</w:t>
        <w:br/>
        <w:br/>
        <w:t>¡Feliz lectura a todos!</w:t>
        <w:br/>
        <w:br/>
        <w:t>[Su nombre]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