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PRESIDENTE</w:t>
      </w:r>
    </w:p>
    <w:p>
      <w:r>
        <w:t>Señoras y señores, ciudadanos de nuestro querido país,</w:t>
        <w:br/>
        <w:br/>
        <w:t>Hoy me dirijo a todos ustedes con un propósito muy especial: presentar mi candidatura a la presidencia de nuestra nación. Estoy aquí para ofrecerles mi visión de un futuro mejor, un futuro en el que cada ciudadano tenga la oportunidad de prosperar y vivir en paz y armonía.</w:t>
        <w:br/>
        <w:br/>
        <w:t>Como presidente, me comprometo a trabajar incansablemente para combatir la desigualdad en todas sus formas. No podemos permitir que unos pocos acumulen riqueza mientras la mayoría lucha por sobrevivir. Es hora de tomar medidas audaces y garantizar que todos nuestros ciudadanos tengan acceso a una educación de calidad, atención médica asequible y empleos decentes.</w:t>
        <w:br/>
        <w:br/>
        <w:t>Además, es imprescindible que nos enfrentemos al desafío del cambio climático. No podemos ignorar los efectos devastadores que el calentamiento global ya está teniendo en nuestro planeta. Como presidente, promoveré y apoyaré políticas ambientales sólidas y sostenibles que protejan nuestro medio ambiente para las generaciones futuras.</w:t>
        <w:br/>
        <w:br/>
        <w:t>También considero fundamental fortalecer nuestra infraestructura. Nuestro país necesita carreteras, puentes, hospitales y escuelas adecuados para garantizar un desarrollo equitativo en todas las regiones. Trabajaré incansablemente para mejorar nuestras redes de transporte, agua y energía, y para promover el desarrollo sostenible de nuestras comunidades.</w:t>
        <w:br/>
        <w:br/>
        <w:t>Pero no puedo hacer esto solo. Necesito su apoyo y su colaboración. Juntos, podemos construir un país más justo y próspero. Invito a todos los ciudadanos a participar activamente en la toma de decisiones y a ejercer sus derechos y deberes como ciudadanos. Juntos, podemos construir un futuro en el que todos tengan un lugar y una voz.</w:t>
        <w:br/>
        <w:br/>
        <w:t>Quiero enfatizar que estoy comprometido con la transparencia y la rendición de cuentas. Como presidente, trabajaré arduamente para erradicar la corrupción y promover una gestión ética y responsable. Mi gobierno se basará en los principios de justicia, igualdad y honestidad.</w:t>
        <w:br/>
        <w:br/>
        <w:t>En este momento crucial de nuestra historia, no podemos permitirnos la complacencia. Necesitamos líderes valientes y decididos que estén dispuestos a tomar las decisiones difíciles para avanzar hacia un futuro mejor. Estoy listo y dispuesto a asumir ese desafío.</w:t>
        <w:br/>
        <w:br/>
        <w:t>En resumen, les pido que se unan a mí en esta lucha por una nación más justa y equitativa. Juntos, podemos superar los obstáculos y construir un futuro en el que cada persona tenga la oportunidad de alcanzar su máximo potencial. Hagamos de nuestro país un lugar en el que todos nos sintamos orgullosos de vivir.</w:t>
        <w:br/>
        <w:br/>
        <w:t>Muchas gracias y que Dios bendiga a nuestra nación.</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