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PRESIDENTE ESTUDIANTIL</w:t>
      </w:r>
    </w:p>
    <w:p>
      <w:r>
        <w:t>Queridos compañeros estudiantes,</w:t>
        <w:br/>
        <w:br/>
        <w:t>Hoy me dirijo a ustedes con un gran honor y con una profunda gratitud por su confianza al elegirme como su próximo presidente estudiantil. Me siento humilde al asumir el papel de representante de todos ustedes y me comprometo a trabajar arduamente para abogar por sus necesidades, intereses y preocupaciones.</w:t>
        <w:br/>
        <w:br/>
        <w:t>Nuestra vida estudiantil es el componente principal de nuestra experiencia académica, y es crucial que nos aseguremos de que sea enriquecedora, inclusiva y significativa para todos. Como presidente estudiantil, mi principal objetivo será llevar adelante una agenda que promueva una educación de calidad, apoye el desarrollo personal y fomente un ambiente de respeto y tolerancia.</w:t>
        <w:br/>
        <w:br/>
        <w:t>En primer lugar, tengo la intención de trabajar en colaboración con la administración escolar y el cuerpo estudiantil para mejorar la calidad de la educación que recibimos. Esto incluye la búsqueda de oportunidades para tener acceso a profesores altamente calificados, recursos educativos actualizados y programas que nos ayuden a desarrollar habilidades prácticas para el mundo real.</w:t>
        <w:br/>
        <w:br/>
        <w:t>Además, me comprometo a fomentar un ambiente inclusivo y diverso dentro de nuestra comunidad estudiantil. Todos merecemos sentirnos seguros y aceptados, independientemente de nuestra raza, género, orientación sexual o discapacidad. Trabajaré incansablemente para asegurarme de que todos los estudiantes tengan una voz y se sientan representados en el campus.</w:t>
        <w:br/>
        <w:br/>
        <w:t>También entiendo la importancia de nuestra salud y bienestar. La presión académica y el estrés pueden afectar nuestra salud mental y física. Mi objetivo es promover programas y servicios de apoyo que nos ayuden a enfrentar estos desafíos y a mantener un equilibrio saludable entre nuestro trabajo académico y nuestra vida personal.</w:t>
        <w:br/>
        <w:br/>
        <w:t>Además, deseo abogar por la promoción de una cultura de respeto y tolerancia dentro de nuestra comunidad estudiantil. Enfrentamos desafíos sociales y políticos en el mundo en el que vivimos, y es crucial que aprendamos a respetar y valorar las diferencias de opinión y culturales. Como presidente estudiantil, me comprometo a organizar debates y eventos que fomenten el diálogo constructivo y el entendimiento mutuo.</w:t>
        <w:br/>
        <w:br/>
        <w:t>Finalmente, me gustaría enfatizar la importancia de nuestra participación cívica y el impacto que podemos tener en nuestra sociedad. Como jóvenes, somos la próxima generación de líderes y debemos aprovechar esta oportunidad para crear cambios positivos tanto dentro como fuera de nuestra comunidad escolar.</w:t>
        <w:br/>
        <w:br/>
        <w:t>Compañeros, estoy comprometido a trabajar para ustedes, ser su voz y luchar por sus derechos e intereses. Juntos, podemos hacer de nuestra experiencia estudiantil una de las mejores y más significativas. Confío en nuestra capacidad para lograr grandes cosas y estoy ansioso por colaborar con todos ustedes para hacer de nuestra comunidad estudiantil un lugar inclusivo, inspirador y exitoso.</w:t>
        <w:br/>
        <w:br/>
        <w:t>¡Gracias por su confianza y apoyo! Juntos, triunfaremos y dejaremos una huella duradera en nuestra institución educativa.</w:t>
        <w:br/>
        <w:br/>
        <w:t>¡Vamos a comenzar este emocionante viaje juntos!</w:t>
        <w:br/>
        <w:br/>
        <w:t>Gracias y que Dios los bendiga a todos.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