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PRESENTARSE</w:t>
      </w:r>
    </w:p>
    <w:p>
      <w:r>
        <w:t>Estimados miembros de la audiencia,</w:t>
        <w:br/>
        <w:br/>
        <w:t>Me encuentro aquí hoy con gran humildad y entusiasmo para presentarme ante todos ustedes. Mi nombre es [Nombre], y estoy verdaderamente emocionado de poder compartir un poco de mi vida y mi historia con ustedes.</w:t>
        <w:br/>
        <w:br/>
        <w:t>Nací en [Lugar de nacimiento] y crecí en una familia modesta. Desde joven, me di cuenta de que tenía una pasión innata por [Temas de interés]. Esta pasión me llevó a adquirir conocimientos y habilidades en diferentes áreas relacionadas, y a medida que fui creciendo, mi pasión se convirtió en una vocación.</w:t>
        <w:br/>
        <w:br/>
        <w:t>He tenido el privilegio de [Logros o experiencias relevantes]. Estas experiencias me han enseñado a ser una persona resiliente, persistente y determinada. He aprendido que el camino hacia el éxito no siempre es fácil, pero con perseverancia y una mentalidad de crecimiento, cualquier obstáculo puede ser superado.</w:t>
        <w:br/>
        <w:br/>
        <w:t>Sin embargo, no estoy aquí únicamente para hablar de mis logros personales. Mi verdadera motivación radica en poder contribuir positivamente a la sociedad y hacer del mundo un lugar mejor para todos. Creo firmemente en [Valores o principios en los que creo], y deseo utilizar mis conocimientos y habilidades para promoverlos y difundirlos.</w:t>
        <w:br/>
        <w:br/>
        <w:t>Aquí, ante todos ustedes, presento mi compromiso de [Acciones o proyectos específicos]. Estoy decidido a trabajar incansablemente para [Objetivos específicos], ya sea [Descripción de los proyectos o iniciativas que se llevarán a cabo]. Creo firmemente que juntos podemos lograr grandes cosas, y estoy dispuesto a colaborar con todos aquellos que comparten esta visión.</w:t>
        <w:br/>
        <w:br/>
        <w:t>Como persona, me considero [Descripción de cualidades personales relevantes]. Estoy abierto al aprendizaje constante y a escuchar las perspectivas de los demás. Valorizo la honestidad y la transparencia, y creo en la importancia de trabajar en equipo para alcanzar nuestras metas.</w:t>
        <w:br/>
        <w:br/>
        <w:t>En resumen, estoy aquí hoy para presentarme como alguien comprometido con el progreso, el bienestar y el crecimiento. Estoy listo para asumir los desafíos que se presenten en el camino y para hacer mi aporte a la comunidad y la sociedad en general.</w:t>
        <w:br/>
        <w:br/>
        <w:t>Agradezco sinceramente su atención y la oportunidad de presentarme hoy. Estoy ansioso por comenzar este viaje junto a todos ustedes, trabajando juntos para lograr un futuro mejor. ¡Gracias!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