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PRESENTAR UN PRODUCTO</w:t>
      </w:r>
    </w:p>
    <w:p>
      <w:r>
        <w:t xml:space="preserve">Queridos amigos, </w:t>
        <w:br/>
        <w:br/>
        <w:t xml:space="preserve">Hoy me dirijo a todos ustedes con gran entusiasmo y emoción para presentarles un producto innovador que estoy seguro revolucionará la forma en que vivimos y experimentamos el día a día. </w:t>
        <w:br/>
        <w:br/>
        <w:t>Este producto es el resultado de años de investigación y desarrollo, combinado con un diseño elegante y sofisticado. Estoy hablando de [nombre del producto].</w:t>
        <w:br/>
        <w:br/>
        <w:t>¿Se han imaginado alguna vez tener a su alcance una herramienta que pueda facilitar y mejorar su vida de una manera significativa? Pues ese es precisamente el propósito de este producto revolucionario.</w:t>
        <w:br/>
        <w:br/>
        <w:t>[Nombre del producto] está diseñado pensando en sus necesidades, en su comodidad y en su bienestar. Es un dispositivo multifuncional que combina una variedad de características y tecnologías para hacer su vida más fácil y eficiente.</w:t>
        <w:br/>
        <w:br/>
        <w:t>Con [nombre del producto], podrá realizar una gran cantidad de tareas en un solo dispositivo. ¿Necesita llevar una agenda y recordar citas importantes? Esta herramienta lo tiene cubierto, con una función de calendario inteligente que le mantendrá al tanto de todas sus reuniones y eventos.</w:t>
        <w:br/>
        <w:br/>
        <w:t>¿Qué tal si desea controlar su hogar desde cualquier lugar? [Nombre del producto] cuenta con una función de domótica avanzada que le permite controlar las luces, la temperatura y otros dispositivos inteligentes con tan solo un toque.</w:t>
        <w:br/>
        <w:br/>
        <w:t>Pero eso no es todo, [nombre del producto] también cuenta con características adicionales que lo hacen único en su tipo. Tendrá acceso a un asistente virtual personalizado que le ayudará a responder sus preguntas, encontrar información y realizar tareas diarias. Además, la conectividad de este producto es incomparable con cualquier otro, permitiéndole estar siempre conectado y al día con las últimas novedades y noticias.</w:t>
        <w:br/>
        <w:br/>
        <w:t>Estoy realmente emocionado por el potencial que [nombre del producto] ofrece a cada uno de ustedes. Este producto no solo simplificará su vida, sino que también le proporcionará una experiencia única y excepcional.</w:t>
        <w:br/>
        <w:br/>
        <w:t>En conclusión, [nombre del producto] es más que un simple dispositivo tecnológico, es una herramienta que cambiará la forma en que se enfrenta al mundo. Estoy convencido de que una vez que lo prueben, no podrán vivir sin él.</w:t>
        <w:br/>
        <w:br/>
        <w:t>Les invito a todos a acercarse y conocer de primera mano este producto innovador. Permítanse sorprender y beneficiarse de todas las maravillosas características que [nombre del producto] tiene para ofrecer.</w:t>
        <w:br/>
        <w:br/>
        <w:t>Gracias por su atención y no duden en acercarse a nuestro stand para obtener más información y descubrir cómo [nombre del producto] puede mejorar su vida.</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