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PETICIÓN DE MANO</w:t>
      </w:r>
    </w:p>
    <w:p>
      <w:r>
        <w:t>Queridos amigos y familiares,</w:t>
        <w:br/>
        <w:br/>
        <w:t>Hoy nos encontramos aquí reunidos para celebrar un momento muy especial en la vida de dos personas que se aman profundamente. Estoy hablando de la petición de mano de [nombre del novio] a [nombre de la novia]. Es un honor para mí estar aquí como representante de ambos y compartir con todos ustedes este hermoso momento.</w:t>
        <w:br/>
        <w:br/>
        <w:t>La petición de mano es una tradición arraigada en muchas culturas alrededor del mundo, y simboliza el compromiso y el amor que existe entre dos personas que desean construir un futuro juntos. Es un momento de alegría, emoción y unión familiar, donde se fortalecen los lazos entre las dos familias que se unen.</w:t>
        <w:br/>
        <w:br/>
        <w:t>Hoy, [nombre del novio] ha decidido dar un paso más en su relación con [nombre de la novia]. Ha encontrado en ella la persona con quien quiere compartir sus días, sus alegrías y tristezas, y construir un futuro lleno de amor y compromiso. Es un acto valiente y lleno de significado, que merece ser honrado y celebrado.</w:t>
        <w:br/>
        <w:br/>
        <w:t>Queridos [nombre de la novia] y [nombre del novio], en este día especial quiero recordarles que el matrimonio no es solo un papel o una ceremonia, sino una promesa de amor eterno. El amor verdadero es aquel que no conoce barreras ni límites, que se sacrifica por el bienestar del otro y crece con el paso del tiempo.</w:t>
        <w:br/>
        <w:br/>
        <w:t>Los invito a que siempre se amen, se respeten y se apoyen en cada momento de sus vidas. Que nunca olviden que el matrimonio es un trabajo en equipo, donde ambos deben estar dispuestos a ceder y comprometerse para mantener una relación armoniosa y feliz.</w:t>
        <w:br/>
        <w:br/>
        <w:t>A los padres y demás familiares presentes, les agradezco por aceptar este compromiso con amor y felicidad. Es un honor ser parte de este momento y compartido con todos ustedes. La unión de dos familias es un vínculo que se fortalece con el tiempo, y estoy seguro de que juntos podrán construir un futuro lleno de amor y felicidad.</w:t>
        <w:br/>
        <w:br/>
        <w:t>Querido [nombre de la novio], hoy le pido que tome la mano de [nombre de la novia] como símbolo de su compromiso y amor incondicional. Que esta unión sea sellada con amor y protección, y que siempre estén dispuestos a avanzar juntos hacia un futuro lleno de bendiciones.</w:t>
        <w:br/>
        <w:br/>
        <w:t>Querida [nombre de la novia], recibe esta petición de mano como un regalo de amor y confianza. Estoy seguro de que [nombre del novio] será siempre un compañero fiel y amoroso en todos los aspectos de la vida. Prometo estar a su lado, apoyándolos en cada paso que den.</w:t>
        <w:br/>
        <w:br/>
        <w:t>En conclusión, hoy celebramos el amor, la unión y la promesa de un futuro compartido. Felicito a [nombre del novio] y [nombre de la novia] por este importante paso que están dando y les deseo una vida llena de amor y felicidad. Que Dios los bendiga y los guíe en cada paso que den juntos.</w:t>
        <w:br/>
        <w:br/>
        <w:t>¡Brindo por la unión de estas dos hermosas familias y por el amor que hoy se sella con esta petición de mano!</w:t>
        <w:br/>
        <w:br/>
        <w:t>¡Salud y felicidades!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