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PERSONERO ESTUDIANTIL</w:t>
      </w:r>
    </w:p>
    <w:p>
      <w:r>
        <w:t>Buenos días/tardes a todos los presentes,</w:t>
        <w:br/>
        <w:br/>
        <w:t xml:space="preserve">Me dirijo a ustedes hoy con humildad y respeto para presentar mi candidatura como personero estudiantil de nuestra querida institución educativa. </w:t>
        <w:br/>
        <w:br/>
        <w:t>Antes que nada, quiero agradecer a todos aquellos que me han brindado su apoyo y confianza para postularme a este importante cargo. Es un honor y una responsabilidad que asumo con total compromiso y dedicación.</w:t>
        <w:br/>
        <w:br/>
        <w:t>Como personero estudiantil, mi principal objetivo es representar y velar por los derechos y deberes de todos y cada uno de los estudiantes de nuestra institución. Me comprometo a ser la voz y el enlace entre ustedes y la dirección, con el fin de garantizar un ambiente estudiantil justo, seguro y propicio para el aprendizaje.</w:t>
        <w:br/>
        <w:br/>
        <w:t>Es fundamental destacar que la participación activa y el diálogo son fundamentales para la construcción de una comunidad estudiantil unida y comprometida. Durante mi gestión, promoveré la creación de espacios de encuentro y debate donde todos podamos expresar nuestras ideas, inquietudes y sugerencias. Asimismo, trabajaré en la implementación de programas y actividades que fomenten el respeto, la tolerancia y la empatía entre los estudiantes.</w:t>
        <w:br/>
        <w:br/>
        <w:t>La educación es una herramienta poderosa que nos brinda infinitas posibilidades de crecimiento y desarrollo. Por ello, mi labor como personero estudiantil también estará enfocada en la defensa y promoción de una educación de calidad. Velaré por que se cumplan los derechos a una educación inclusiva, equitativa y de excelencia para cada uno de nosotros.</w:t>
        <w:br/>
        <w:br/>
        <w:t>Asimismo, me comprometo a trabajar de la mano con los docentes y el personal administrativo para buscar soluciones y mejoras en nuestros procesos de enseñanza-aprendizaje. Juntos, podremos construir una institución que brinde el mejor ambiente educativo posible, donde cada estudiante se sienta valorado y motivado para alcanzar sus metas y sueños.</w:t>
        <w:br/>
        <w:br/>
        <w:t>Para concluir, quiero recalcar que mi principal motivación para postularme como personero estudiantil es poder contribuir al bienestar y desarrollo de todos los estudiantes. Mi objetivo es ser un puente entre ustedes y las autoridades, buscando siempre el beneficio común y la mejora constante.</w:t>
        <w:br/>
        <w:br/>
        <w:t>Por ello, les pido su apoyo y confianza para llevar adelante este importante rol. Cuento con ustedes, con su participación activa y sus ideas, para construir juntos una institución donde todos podamos crecer y prosperar.</w:t>
        <w:br/>
        <w:br/>
        <w:t>Muchas gracias por su atención. ¡Juntos podemos lograrlo!</w:t>
        <w:br/>
        <w:br/>
        <w:t>¡Viva la educación de calidad y el estudiantado comprometido!</w:t>
        <w:br/>
        <w:br/>
        <w:t>[Nombre del candidato/a]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