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PEDIR MATRIMONIO</w:t>
      </w:r>
    </w:p>
    <w:p>
      <w:r>
        <w:t>Queridos amigos y familiares,</w:t>
        <w:br/>
        <w:br/>
        <w:t>Hoy me encuentro aquí frente a todos ustedes para compartir un momento muy especial en mi vida. Un momento que ha llegado tras mucho tiempo de reflexión, amor y calma. Un momento en el que me gustaría pedir una respuesta a una pregunta que llevo rondando en mi mente y corazón desde hace mucho tiempo.</w:t>
        <w:br/>
        <w:br/>
        <w:t>Todos sabemos que el amor es un sentimiento mágico, capaz de transformar nuestras vidas y llenarlas de felicidad. Yo he sido afortunado de encontrar a una persona que ha hecho eso y mucho más. Una persona que ha iluminado mi vida con su sonrisa, su ternura y su comprensión incondicional. Una persona que ha estado a mi lado en los momentos más difíciles y ha celebrado conmigo en los más felices. Esa persona es (nombre de la persona amada).</w:t>
        <w:br/>
        <w:br/>
        <w:t>Desde el primer momento en que cruzamos miradas supe que había encontrado al amor de mi vida. Y desde entonces, nuestro amor ha crecido y se ha fortalecido en cada paso que hemos dado juntos. Hemos construido una relación basada en el respeto, la confianza y la honestidad. Nos hemos apoyado en nuestras metas individuales y compartido nuestros sueños más ambiciosos. Hemos aprendido a enfrentar los desafíos de la vida de la mano, siempre buscando el bienestar del otro.</w:t>
        <w:br/>
        <w:br/>
        <w:t>Hoy, estoy aquí para hacerle una pregunta a (nombre de la persona amada) que cambiará nuestras vidas para siempre: ¿te casarías conmigo?</w:t>
        <w:br/>
        <w:br/>
        <w:t>Sé que este es un paso importante y que no debe ser tomado a la ligera. Pero estoy convencido de que nuestra relación tiene las bases sólidas para seguir construyendo un futuro juntos. Estoy convencido de que quiero pasar el resto de mis días a tu lado, compartiendo sueños, alegrías y retos.</w:t>
        <w:br/>
        <w:br/>
        <w:t>Quiero formar una familia contigo, crear un hogar lleno de amor y complicidad. Quiero despertar cada mañana a tu lado y ver tus ojos brillar. Quiero envejecer junto a ti y recordar todas las vivencias que hemos compartido. Quiero ser tu compañero de vida, tu apoyo incondicional y tu amor eterno.</w:t>
        <w:br/>
        <w:br/>
        <w:t>Hoy, frente a todos nuestros seres queridos, quiero hacer esta petición con humildad y sinceridad. Te pido que aceptes unirte a mí en el sacrificio y el compromiso del matrimonio. Prometo amarte y cuidarte en cada paso del camino. Prometo hacerte feliz y buscar siempre la armonía y el bienestar en nuestro hogar. Prometo ser tu mejor amigo y tu compañero de aventuras.</w:t>
        <w:br/>
        <w:br/>
        <w:t>En este momento, quiero pedirles a todos ustedes que me acompañen en esta petición. Les agradezco por ser testigos de este amor que nos llena de alegría y felicidad. Por favor, alienten a (nombre de la persona amada) a aceptar mi propuesta y a comenzar esta nueva etapa en nuestra vida juntos.</w:t>
        <w:br/>
        <w:br/>
        <w:t>Gracias a todos por ser parte de este momento tan especial. Espero con ansias la respuesta de (nombre de la persona amada). Y recuerden, el amor es el mayor regalo que podemos recibir y dar en esta vida.</w:t>
        <w:br/>
        <w:br/>
        <w:t>¡Gracias!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