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PEDIR LA MANO</w:t>
      </w:r>
    </w:p>
    <w:p>
      <w:r>
        <w:t>Mis queridos padres y seres queridos,</w:t>
        <w:br/>
        <w:br/>
        <w:t>Hoy me encuentro aquí frente a ustedes para hacer una petición muy especial y significativa. Quiero pedir la mano de la persona que ha llenado mi corazón de amor, alegría y felicidad.</w:t>
        <w:br/>
        <w:br/>
        <w:t>Desde que conocí a esta persona maravillosa, mi vida ha cambiado de una manera increíble. Juntos hemos construido una relación basada en el respeto, la confianza y el compromiso. Hemos compartido momentos inolvidables, momentos de risas, de lágrimas y de crecimiento. Hemos superado obstáculos juntos y hemos celebrado éxitos.</w:t>
        <w:br/>
        <w:br/>
        <w:t>Esta persona ha demostrado ser mi compañero ideal, alguien con quien puedo ser yo mismo, alguien que me apoya en cada paso del camino. Su amor incondicional me ha dado fuerzas para enfrentar los desafíos de la vida y su presencia ha iluminado mis días más oscuros.</w:t>
        <w:br/>
        <w:br/>
        <w:t>Hoy, estoy aquí para pedir su mano en matrimonio. Este es un paso importante en nuestras vidas, una decisión que significa un compromiso permanente y una promesa de amor y fidelidad.</w:t>
        <w:br/>
        <w:br/>
        <w:t>Entiendo la responsabilidad y el compromiso que conlleva el matrimonio. Estoy dispuesto a trabajar arduamente para mantener una relación sólida y saludable. Prometo amar, respetar y cuidar de esta persona todos los días de mi vida. Quiero formar una familia con ellos, construir hogares llenos de amor y comprensión.</w:t>
        <w:br/>
        <w:br/>
        <w:t>Sé que este es un día emocionante y lleno de expectativas para todos nosotros. Les pido su bendición y apoyo en este momento tan especial. Les ruego que abran sus corazones y acepten con amor a esta persona en nuestra familia. Confío en que su sabiduría y experiencia nos guiarán en nuestro camino juntos.</w:t>
        <w:br/>
        <w:br/>
        <w:t>Gracias por estar aquí y por ser testigos de este momento tan hermoso en nuestras vidas. Estoy ansioso por comenzar esta nueva etapa y estoy seguro de que, con su amor y apoyo, seremos capaces de superar cualquier desafío que la vida nos presente.</w:t>
        <w:br/>
        <w:br/>
        <w:t>Una vez más, pido su bendición y apoyo para continuar este camino junto a la persona que amo. Estoy lleno de gratitud y felicidad de tenerlos a todos ustedes como parte de mi vida.</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