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PEDIDA DE MANO</w:t>
      </w:r>
    </w:p>
    <w:p>
      <w:r>
        <w:t>Queridos amigos y familiares,</w:t>
        <w:br/>
        <w:br/>
        <w:t>Hoy nos encontramos aquí reunidos para celebrar un momento de gran importancia en nuestras vidas. Es un honor y un privilegio para mí dirigirme a todos ustedes para pedir la mano de una persona muy especial en mi vida.</w:t>
        <w:br/>
        <w:br/>
        <w:t>Desde el primer momento en que la vi, supe que ella sería alguien que marcaría un antes y un después en mi vida. Su sonrisa, su carisma y su manera de ser me han cautivado de una forma que no puedo describir con palabras. Con cada momento compartido a su lado, me he dado cuenta de que no puedo imaginarme mi vida sin ella.</w:t>
        <w:br/>
        <w:br/>
        <w:t>A lo largo de nuestra relación, hemos construido una base sólida basada en el amor, la confianza y el respeto mutuo. Hemos aprendido a apoyarnos en los difíciles momentos y a celebrar juntos los logros. Hemos compartido risas, lágrimas y planeado nuestros sueños futuros.</w:t>
        <w:br/>
        <w:br/>
        <w:t>Hoy, me dirijo a su familia, a sus seres queridos que la han apoyado y han estado presentes en su vida desde el principio. Les pido su bendición y permiso para unir nuestras vidas en matrimonio. Prometo amarla y respetarla en todas las circunstancias, cuidarla y protegerla en cada paso de nuestro camino juntos.</w:t>
        <w:br/>
        <w:br/>
        <w:t>Sé que el matrimonio no será siempre un camino fácil, pero estoy dispuesto a enfrentar cada obstáculo y desafío con ella a mi lado. Creo en nuestro amor y en nuestra capacidad para superar cualquier adversidad que se presente.</w:t>
        <w:br/>
        <w:br/>
        <w:t>Hoy, también me dirijo a mi propia familia y amigos, que han sido mi apoyo incondicional a lo largo de mi vida. Les pido su bendición y su aliento en esta nueva etapa de mi vida; una etapa en la que puedo prometer que siempre seremos una parte integral de su vida, honrando nuestros lazos familiares y manteniendo nuestros valores y tradiciones.</w:t>
        <w:br/>
        <w:br/>
        <w:t>En este momento, no solo pido su aprobación y apoyo, sino que también les invito a formar parte de nuestra historia. Quiero compartir con todos ustedes este día tan especial, para que juntos podamos crear recuerdos inolvidables.</w:t>
        <w:br/>
        <w:br/>
        <w:t>En conclusión, quiero dar las gracias a todos ustedes por estar aquí hoy, por su amor y apoyo incondicional. Y a ti, mi amor, gracias por ser la persona que ha iluminado mi vida con tu amor y alegría. Hoy me arrodillo frente a ti, y te pido que te conviertas en mi esposa, en mi compañera de por vida.</w:t>
        <w:br/>
        <w:br/>
        <w:t>Gracias a todos, y que la vida nos bendiga en este nuevo capítulo juntos.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