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PADRINOS DE BAUTISMO</w:t>
      </w:r>
    </w:p>
    <w:p>
      <w:r>
        <w:t xml:space="preserve">Estimados padrinos, </w:t>
        <w:br/>
        <w:br/>
        <w:t>Hoy nos encontramos reunidos aquí para celebrar un evento muy especial en la vida de este niño/a, su bautismo. Es un momento de alegría y emoción, pero también de compromiso y responsabilidad. Como padrinos, tenemos la fortuna de ser elegidos para acompañar a esta pequeña criatura en su camino de fe y crecimiento espiritual. Es una tarea que nos será confiada por sus padres y por la Iglesia, y es nuestra responsabilidad asumirla con amor y dedicación.</w:t>
        <w:br/>
        <w:br/>
        <w:t>El bautismo es un sacramento de iniciación, es el primer paso en el camino de fe del niño/a. Es el momento en que renacemos en Cristo, nos convertimos en miembros de la Iglesia y recibimos la gracia de Dios para vivir en su amor y en su verdad. Como padrinos, nuestra misión es ayudar a esta niña/niño a entender y vivir su fe de manera auténtica, a ser testigos de Cristo en su vida cotidiana y a guiarla/o en su crecimiento espiritual.</w:t>
        <w:br/>
        <w:br/>
        <w:t>Ser padrinos no es solo un título honorífico, es un compromiso serio. Significa estar presente en la vida de esta criatura, ser un modelo a seguir, un guía espiritual, un amigo y confidente. Significa comprometerse a acompañarla/o en su camino de fe, a enseñarle los valores cristianos, a rezar por ella/él y con ella/él, a compartir nuestras experiencias de fe y nuestras tradiciones religiosas.</w:t>
        <w:br/>
        <w:br/>
        <w:t>Como padrinos, también tenemos la responsabilidad de apoyar a los padres en su labor de educar en la fe a esta niña/niño. Debemos estar disponibles para escuchar sus dudas y preocupaciones, aconsejarlos en temas espirituales y ayudarles a transmitir la fe de manera adecuada. Es importante que trabajemos en equipo, que mantengamos una comunicación abierta y constante, que nos involucremos activamente en la vida de esta familia.</w:t>
        <w:br/>
        <w:br/>
        <w:t>Queridos padrinos, hoy es un día de alegría y celebración, pero también de reflexión y compromiso. Estamos siendo llamados a ser testigos fieles de nuestro Señor Jesucristo, a ser faros de luz en medio de la oscuridad, a ser instrumentos de paz y amor en un mundo que muchas veces está lleno de desafíos. Este niño/a nos necesita, nos necesita como guías espirituales, como referentes de una vida cristiana auténtica.</w:t>
        <w:br/>
        <w:br/>
        <w:t>En este día, queridos padrinos, les invito a renovar nuestro compromiso y a asumir con responsabilidad nuestra tarea de acompañar a esta niña/niño en su camino de fe. Que seamos siempre un apoyo para ella/él, que le mostremos el amor de Dios a través de nuestras acciones y palabras, que seamos un ejemplo de integridad y honestidad. Que sepamos transmitirle la alegría de vivir en la presencia de Dios y el gozo de ser parte de su Iglesia.</w:t>
        <w:br/>
        <w:br/>
        <w:t>Por último, quisiera recordarles que nuestro papel como padrinos no se limita solo al día de hoy, sino que es una responsabilidad que durará toda la vida de esta niña/niño. Estemos dispuestos a acompañarla/o en cada etapa de su camino, en cada decisión importante que deba tomar, en cada dificultad que encuentre. Estemos siempre dispuestos a darle nuestro amor incondicional y nuestro apoyo inquebrantable.</w:t>
        <w:br/>
        <w:br/>
        <w:t>En nombre de esta niña/niño, de sus padres y de toda la comunidad cristiana, les doy las gracias por aceptar con humildad y generosidad la labor de ser padrinos. Que Dios les bendiga abundantemente y les conceda la sabiduría y la fortaleza necesaria para desempeñar su rol de la mejor manera posible. Que la luz de Cristo brille siempre en sus vidas y que su testimonio de fe sea un ejemplo para todos aquellos que les rodean.</w:t>
        <w:br/>
        <w:br/>
        <w:t>Muchas gracias y que Dios los bendiga.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