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PADRES DE FAMILIA</w:t>
      </w:r>
    </w:p>
    <w:p>
      <w:r>
        <w:t>Estimados padres de familia,</w:t>
        <w:br/>
        <w:br/>
        <w:t>Hoy nos encontramos reunidos para hablar sobre una de las responsabilidades más importantes que tenemos como padres: la educación de nuestros hijos. Sabemos que criar a nuestros hijos no es una tarea fácil, pero es imprescindible para su desarrollo y su futuro.</w:t>
        <w:br/>
        <w:br/>
        <w:t>En primer lugar, quiero expresarles mi agradecimiento por su presencia aquí hoy. Su participación activa en la educación de sus hijos es fundamental para su éxito académico y personal. Nuestro papel como padres es guiarlos, motivarlos y estar presentes en cada etapa de su crecimiento.</w:t>
        <w:br/>
        <w:br/>
        <w:t>Es importante recordar que la educación no es solo responsabilidad de los maestros en la escuela, sino de todos nosotros. Es un trabajo en equipo en el que cada uno de nosotros desempeña un papel crucial. Como padres, ustedes son los primeros y principales educadores de sus hijos. Desde el hogar se establecen los cimientos de sus valores, se fomenta su curiosidad y se les enseña el amor por el aprendizaje.</w:t>
        <w:br/>
        <w:br/>
        <w:t>En este sentido, quiero animarles a tomar un papel activo en la vida escolar de sus hijos. Acompáñenlos en sus tareas, revisen sus trabajos y ayuden con sus proyectos. Participen en las reuniones de padres y maestros, estén al tanto de sus avances y dificultades. Conozcan a los maestros y establezcan una comunicación abierta y constante con ellos. Trabajemos juntos para crear un ambiente de apoyo y colaboración en la educación de nuestros hijos.</w:t>
        <w:br/>
        <w:br/>
        <w:t>Además de su participación en la vida escolar, es importante que también se preocupen por su bienestar emocional y social. Escuchen sus inquietudes, estén atentos a posibles problemas de bullying y ayuden a fomentar su autoestima. Pasen tiempo de calidad con ellos, participen en actividades extracurriculares y cultiven su pasión por distintas áreas del conocimiento.</w:t>
        <w:br/>
        <w:br/>
        <w:t>Finalmente, quiero recordarles que los errores y los obstáculos forman parte del proceso de aprendizaje. No todos los caminos son fáciles, pero como padres, tenemos la responsabilidad de brindarles las herramientas necesarias para superar los desafíos que se les presenten. Permítanles equivocarse y aprender de sus errores, pero siempre estén ahí para apoyarlos y guiarlos en el camino correcto.</w:t>
        <w:br/>
        <w:br/>
        <w:t>En resumen, la educación de nuestros hijos es una tarea que requiere de dedicación, amor y compromiso. Estoy convencido de que todos nosotros, como padres, podemos marcar una diferencia significativa en la vida de nuestros hijos. Trabajemos juntos para formar personas íntegras, responsables y felices.</w:t>
        <w:br/>
        <w:br/>
        <w:t>Gracias por su atención y por su compromiso con la educación de nuestros hijos.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