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ORATORIA</w:t>
      </w:r>
    </w:p>
    <w:p>
      <w:r>
        <w:t>Estimados miembros del jurado, honorable público y queridos compañeros,</w:t>
        <w:br/>
        <w:br/>
        <w:t>Hoy me dirijo a todos ustedes para hablar de un tema que considero de vital importancia: la importancia de la educación en nuestra sociedad.</w:t>
        <w:br/>
        <w:br/>
        <w:t>La educación es el pilar fundamental sobre el cual se construyen sociedades fuertes y prósperas. Es a través de la educación que se transmiten conocimientos, se cultivan valores y se forman ciudadanos conscientes y responsables.</w:t>
        <w:br/>
        <w:br/>
        <w:t>Sin embargo, en muchos lugares del mundo, aún existen barreras y dificultades que impiden que todos los niños tengan acceso a una educación de calidad. La falta de recursos, la pobreza, la discriminación y la desigualdad son solo algunos de los obstáculos que enfrentamos.</w:t>
        <w:br/>
        <w:br/>
        <w:t>Es fundamental entender que la educación no solo es importante para el desarrollo individual de cada persona, sino también para el desarrollo económico y social de una nación. Un país que invierte en educación está invirtiendo en su futuro, en el desarrollo de capital humano y en la construcción de una sociedad más equitativa.</w:t>
        <w:br/>
        <w:br/>
        <w:t>La educación nos permite adquirir conocimientos, desarrollar habilidades y potenciar nuestras capacidades. Nos enseña a pensar de manera crítica, a cuestionar lo establecido y a buscar soluciones innovadoras a los desafíos que enfrentamos.</w:t>
        <w:br/>
        <w:br/>
        <w:t>Pero no solo se trata de adquirir conocimientos, se trata también de cultivar valores. La educación nos enseña a ser respetuosos con los demás, a trabajar en equipo, a ser solidarios y a buscar el bienestar común. Nos ayuda a formar ciudadanos responsables que contribuyan al progreso de su comunidad.</w:t>
        <w:br/>
        <w:br/>
        <w:t>Es por todo esto que es necesario que juntos, como sociedad, trabajemos para garantizar el acceso a una educación de calidad para todos. Debemos exigir políticas públicas que aseguren la igualdad de oportunidades, la inclusión y la excelencia educativa. Debemos luchar contra la discriminación y la pobreza que tanto afectan el acceso a la educación.</w:t>
        <w:br/>
        <w:br/>
        <w:t>Además, es fundamental que como individuos valoremos la educación y le demos la importancia que se merece. Debemos promover la lectura, el aprendizaje continuo y la formación integral. Debemos estar dispuestos a seguir aprendiendo y a enseñar a aquellos que no tuvieron la misma oportunidad.</w:t>
        <w:br/>
        <w:br/>
        <w:t>En nuestras manos está el futuro de nuestra sociedad. Es nuestra responsabilidad luchar por una educación de calidad para todos y trabajar juntos para construir un mundo mejor. No debemos conformarnos con menos.</w:t>
        <w:br/>
        <w:br/>
        <w:t>En conclusión, la educación es el motor del progreso y la base fundamental de una sociedad justa y equitativa. Es tarea de todos garantizar el acceso a una educación de calidad para todos los niños y jóvenes. Hagamos de la educación una prioridad y construyamos juntos un futuro lleno de oportunidades para todos.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