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OFRECER UN PRODUCTO</w:t>
      </w:r>
    </w:p>
    <w:p>
      <w:r>
        <w:t>Estimados asistentes,</w:t>
        <w:br/>
        <w:br/>
        <w:t>Hoy me encuentro aquí para presentarles un producto innovador que seguramente cambiará su vida de una manera extraordinaria. Este producto ha sido cuidadosamente diseñado y creado para brindar soluciones efectivas a los desafíos que enfrentamos diariamente. Permítanme comenzar diciendo que este producto no solo es revolucionario, sino que también está diseñado teniendo en cuenta el bienestar y la conveniencia de nuestros usuarios.</w:t>
        <w:br/>
        <w:br/>
        <w:t>Uno de los aspectos más destacados de este producto es su versatilidad. Se adapta perfectamente tanto a nuestro estilo de vida agitado como a nuestras necesidades individuales. Si está buscando comodidad y eficiencia, este producto es para usted.</w:t>
        <w:br/>
        <w:br/>
        <w:t>Además, este producto ha sido desarrollado utilizando la tecnología más avanzada disponible en el mercado actual. Esto garantiza su durabilidad y rendimiento excepcional. Nuestro equipo de ingenieros y diseñadores ha trabajado arduamente para asegurarse de que cada detalle del producto sea perfecto.</w:t>
        <w:br/>
        <w:br/>
        <w:t>Una de las razones por las que este producto ha captado la atención de muchas personas es su capacidad para simplificar nuestras tareas cotidianas. Desde ahorrar tiempo hasta facilitar nuestras actividades diarias, este producto ha sido diseñado para hacer nuestra vida más fácil.</w:t>
        <w:br/>
        <w:br/>
        <w:t>No solo eso, sino que este producto también establece nuevos estándares en términos de estilo y moda. Su diseño elegante y moderno le proporciona una apariencia sofisticada, asegurando que se convertirá en el centro de atención dondequiera que vaya.</w:t>
        <w:br/>
        <w:br/>
        <w:t>Y lo más importante, este producto ha sido probado y certificado por expertos en la industria. Cumple con los más altos estándares de calidad y seguridad, por lo que puede tener la tranquilidad de que está adquiriendo un producto confiable y efectivo.</w:t>
        <w:br/>
        <w:br/>
        <w:t>Permítanme finalizar reiterando que este producto ha sido creado pensando en ustedes, nuestros valiosos clientes. Nuestro objetivo es brindarles una experiencia excepcional y soluciones reales para sus necesidades. Estamos seguros de que este producto superará todas sus expectativas y se convertirá en una parte indispensable de su vida.</w:t>
        <w:br/>
        <w:br/>
        <w:t>En resumen, les ofrezco un producto innovador, versátil, duradero, conveniente, elegante y certificado. No puedo esperar para ver cómo este producto transforma sus vidas y les brinda el beneficio que se merecen.</w:t>
        <w:br/>
        <w:br/>
        <w:t>Gracias por su atención y espero que se unan a nosotros en nuestra misión de mejorar la calidad de vida a través de este producto excepcional.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