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OCTAVO BÁSICO</w:t>
      </w:r>
    </w:p>
    <w:p>
      <w:r>
        <w:t>Estimados estudiantes de octavo básico,</w:t>
        <w:br/>
        <w:br/>
        <w:t>Hoy nos encontramos aquí para celebrar un importante hito en sus vidas: la culminación de su etapa en la educación básica. Este momento representa el esfuerzo y dedicación que han puesto en su aprendizaje durante todo este periodo, y es motivo de orgullo para todos nosotros.</w:t>
        <w:br/>
        <w:br/>
        <w:t>Durante estos años, hemos tenido el privilegio de ser testigos de su crecimiento académico y personal. Han adquirido conocimientos en diversas áreas, desarrollado habilidades, y han formado parte de actividades extracurriculares que han enriquecido su experiencia escolar. Cada uno de ustedes tiene un talento especial y ha dejado su huella en esta comunidad educativa.</w:t>
        <w:br/>
        <w:br/>
        <w:t>Sabemos que el camino no siempre fue fácil. Han enfrentado desafíos, superado obstáculos y perseverado en momentos de dificultad. Sin embargo, nunca dejaron de luchar por sus metas y hoy están aquí, listos para dar el siguiente paso en su educación.</w:t>
        <w:br/>
        <w:br/>
        <w:t>Quiero destacar la importancia de los valores que han aprendido en este colegio. El respeto, la solidaridad, la responsabilidad y la tolerancia son fundamentales para construir una sociedad más justa y equitativa. Los insto a llevar estos valores consigo a medida que se adentren en la educación media y más allá.</w:t>
        <w:br/>
        <w:br/>
        <w:t>Además, los invito a seguir aprendiendo con pasión y entusiasmo. Ahora comienza una nueva etapa, llena de desafíos y oportunidades. No tengan miedo de explorar nuevas áreas de conocimiento y de perseguir sus sueños. El futuro está en sus manos y tienen el poder de hacer una diferencia en el mundo.</w:t>
        <w:br/>
        <w:br/>
        <w:t>Quiero agradecer a sus familias por su apoyo incondicional y por confiarnos la educación de sus hijos. Han sido un pilar fundamental en su crecimiento y desarrollo. Agradezco también a nuestros profesores y personal del colegio, por su dedicación y compromiso con la formación de estos jóvenes.</w:t>
        <w:br/>
        <w:br/>
        <w:t>Finalmente, quiero felicitar a cada uno de ustedes por este logro. Estoy seguro de que llevarán consigo la enseñanza y los valores que han adquirido en esta escuela a lo largo de sus vidas. Les deseo mucho éxito en el futuro y les recuerdo que siempre tendrán un lugar en esta comunidad educativa.</w:t>
        <w:br/>
        <w:br/>
        <w:t>¡Felicitaciones, estudiantes de octavo básico! Estoy seguro de que tienen un brillante futuro por delante. Nunca dejen de soñar y de luchar por sus metas. ¡Adelante y éxito en todas sus nuevas aventuras!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