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NUEVAS INSTALACIONES</w:t>
      </w:r>
    </w:p>
    <w:p>
      <w:r>
        <w:t>¡Buenos días/tardes a todos!</w:t>
        <w:br/>
        <w:br/>
        <w:t>Hoy es un día muy emocionante para nuestra empresa/organización, ya que estamos aquí para inaugurar oficialmente nuestras nuevas instalaciones. Es un momento de celebración y alegría, pero también de reflexión sobre todo el esfuerzo y trabajo arduo que nos ha llevado hasta este punto. Estoy muy orgulloso/a de cada uno de ustedes por su dedicación y compromiso para hacer posible este logro.</w:t>
        <w:br/>
        <w:br/>
        <w:t>Estas nuevas instalaciones son más que sólidos cimientos y paredes, son el resultado tangible del crecimiento y éxito de nuestra empresa/organización. Son un espacio donde podemos trabajar juntos, colaborar y crear oportunidades para seguir innovando y alcanzar nuevas metas. Estas instalaciones representan nuestro compromiso continuo con la excelencia y la búsqueda constante de la mejora.</w:t>
        <w:br/>
        <w:br/>
        <w:t>Pero más allá de los elementos físicos, estas instalaciones también simbolizan el espíritu de equipo y la solidez de nuestra organización. El hecho de que estemos todos aquí, celebrando juntos este hito, demuestra que somos una comunidad unida, dispuesta a enfrentar cualquier desafío y trabajar juntos en pos del éxito.</w:t>
        <w:br/>
        <w:br/>
        <w:t>Estas nuevas instalaciones nos brindan una oportunidad para seguir creciendo y expandiéndonos. Nos permiten ampliar nuestras capacidades y ofrecer mejores servicios/productos a nuestros clientes. Nos brindan un entorno más moderno y cómodo para trabajar, lo que a su vez nos ayuda a mejorar nuestra productividad y el bienestar en el trabajo.</w:t>
        <w:br/>
        <w:br/>
        <w:t>Pero, además, estas nuevas instalaciones también nos dan la oportunidad de establecer y fortalecer conexiones con nuestra comunidad local. A medida que crecemos, también debemos ser conscientes de nuestro impacto en el entorno que nos rodea. Debemos ser ciudadanos corporativos responsables y contribuir de manera positiva a nuestra comunidad. Estas nuevas instalaciones nos brindan un punto de partida para hacerlo.</w:t>
        <w:br/>
        <w:br/>
        <w:t>En resumen, estas nuevas instalaciones son un símbolo de nuestro crecimiento y éxito, pero también son una plataforma para seguir creciendo y mejorando. Nos brindan una base sólida para continuar construyendo nuestro futuro juntos y alcanzar nuevas alturas. Estoy emocionado/a por lo que nos depara el futuro y agradezco a cada uno de ustedes por su contribución a este logro.</w:t>
        <w:br/>
        <w:br/>
        <w:t>¡Felicitaciones a todos y gracias por estar aquí para celebrar este momento especial con nosotros!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