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NOVIOS</w:t>
      </w:r>
    </w:p>
    <w:p>
      <w:r>
        <w:t xml:space="preserve">Queridos novios, </w:t>
        <w:br/>
        <w:br/>
        <w:t xml:space="preserve">Hoy nos encontramos aquí para celebrar el amor y la unión de dos personas especiales. Es un honor y un privilegio estar ante ustedes en este día tan significativo y lleno de alegría. </w:t>
        <w:br/>
        <w:br/>
        <w:t xml:space="preserve">El matrimonio es uno de los momentos más importantes en la vida de una pareja. Es el compromiso de dos almas que han decidido caminar juntas el resto de sus vidas, apoyándose mutuamente en los buenos y malos momentos. </w:t>
        <w:br/>
        <w:br/>
        <w:t xml:space="preserve">Vosotros, como novios, habéis elegido dar este paso y crear un vínculo sagrado entre vosotros. Habéis decidido construir un futuro en común, lleno de amor, respeto y comprensión. Vuestra historia juntos es única y especial, y hoy estamos aquí para celebrarla y brindaros nuestro apoyo incondicional. </w:t>
        <w:br/>
        <w:br/>
        <w:t xml:space="preserve">En este camino que emprendéis hoy, quiero recordarles que el amor es el pilar fundamental de cualquier relación exitosa. El amor es paciencia, es aceptación y es compañerismo. Es el lazo que os une y os dará fuerzas para superar cualquier obstáculo que se presente en vuestro camino. </w:t>
        <w:br/>
        <w:br/>
        <w:t>Además, nunca olviden la importancia de la comunicación. Hablen abierta y honestamente el uno con el otro. Escúchense y compártanse mutuamente sus sueños, metas y deseos. La comunicación fluida y sincera fortalecerá su vínculo y les ayudará a resolver cualquier diferencia que pueda surgir.</w:t>
        <w:br/>
        <w:br/>
        <w:t>La confianza también es fundamental en cualquier relación. Confíen el uno en el otro y sean leales en todo momento. Apóyense mutuamente y estén presentes en los momentos difíciles. Recuerden que un matrimonio exitoso se construye día a día, con pequeños gestos de amor y comprensión.</w:t>
        <w:br/>
        <w:br/>
        <w:t>Quiero finalizar este discurso recordándoles que ustedes son los protagonistas de su propia historia de amor. Aprovechen cada momento juntos y nunca dejen de sorprenderse el uno al otro. Celebren las pequeñas y grandes victorias, y nunca olviden decirse cuánto se aman.</w:t>
        <w:br/>
        <w:br/>
        <w:t xml:space="preserve">Hoy es el inicio de una nueva etapa en su vida como pareja. Permítanse crecer y evolucionar juntos, siempre recordando la importancia de mantener viva la chispa que los unió desde el principio. </w:t>
        <w:br/>
        <w:br/>
        <w:t>Les deseo toda la felicidad del mundo en esta nueva etapa y que su amor se fortalezca con el paso del tiempo. Que este día y todos los días que vendrán estén llenos de amor, alegría y bendiciones.</w:t>
        <w:br/>
        <w:br/>
        <w:t>¡Brindemos por el amor de estos maravillosos novios!</w:t>
        <w:br/>
        <w:br/>
        <w:t>¡Vivan los novios!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