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NOVIOS QUE SE CASAN</w:t>
      </w:r>
    </w:p>
    <w:p>
      <w:r>
        <w:t>Queridos novios,</w:t>
        <w:br/>
        <w:br/>
        <w:t>Hoy estamos aquí reunidos para celebrar uno de los momentos más especiales de sus vidas: su matrimonio. Es un honor y una alegría poder estar a su lado en este día tan importante.</w:t>
        <w:br/>
        <w:br/>
        <w:t>El matrimonio es una institución sagrada, llena de amor, compromiso y respeto mutuo. Es el momento en el que deciden unir sus vidas, compartir sueños, metas y desafíos juntos. Es un compromiso para toda la vida, que requiere dedicación, paciencia y comprensión.</w:t>
        <w:br/>
        <w:br/>
        <w:t>Pero también es un momento de celebración y felicidad. Es la oportunidad de celebrar el amor que sienten el uno por el otro y la alegría de estar rodeados de sus seres queridos que los apoyan y celebran este nuevo capítulo en su historia.</w:t>
        <w:br/>
        <w:br/>
        <w:t>Hoy, quiero recordarles la importancia de mantener siempre el amor en el centro de su matrimonio. El amor es lo que los ha traído hasta aquí, es lo que los une y los fortalecerá en los momentos difíciles. No olviden expresar su amor y aprecio el uno por el otro cada día, en las pequeñas cosas y en los momentos más difíciles.</w:t>
        <w:br/>
        <w:br/>
        <w:t>Recuerden siempre ser honestos y fieles el uno al otro. La confianza es un pilar fundamental en un matrimonio exitoso. Comuníquense abierta y sinceramente, escuchen y apoyen los sueños y metas del otro. Sean el apoyo incondicional en las buenas y en las malas, siempre recordando que son un equipo.</w:t>
        <w:br/>
        <w:br/>
        <w:t>No importa qué obstáculos se presenten en su camino, recuerden que juntos pueden superar cualquier cosa. Cuando se toman de la mano y caminan juntos, no hay reto que no puedan enfrentar. Confíen en el amor que se tienen y en su fortaleza como pareja.</w:t>
        <w:br/>
        <w:br/>
        <w:t>Finalmente, quiero felicitarlos por este hermoso compromiso que han asumido el uno con el otro. Que su matrimonio esté lleno de alegrías, bendiciones y amor eterno. Que cada día sea una oportunidad para crecer como individuos y como pareja, manteniendo siempre viva la chispa del amor.</w:t>
        <w:br/>
        <w:br/>
        <w:t>Hoy, en esta hermosa celebración, tomados de la mano y frente a sus seres queridos, renueven sus votos de amor y compromiso. Que este momento quede grabado en sus corazones para siempre y que el amor que se profesan sea eterno.</w:t>
        <w:br/>
        <w:br/>
        <w:t>Felicitaciones, queridos novios. Que su matrimonio sea una historia de amor y felicidad que inspire a todos los que los rodean.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