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NOVIOS EN SU BODA</w:t>
      </w:r>
    </w:p>
    <w:p>
      <w:r>
        <w:t>Queridos amigos, familiares y seres queridos,</w:t>
        <w:br/>
        <w:br/>
        <w:t>Hoy nos encontramos aquí reunidos para celebrar el amor y la unión de dos almas que se han encontrado en este amplio universo. Es un honor y un privilegio estar presentes en este día especial, en el que [nombre de la pareja] se prometen amor eterno y se comprometen a caminar juntos por el resto de sus vidas.</w:t>
        <w:br/>
        <w:br/>
        <w:t>El matrimonio es una institución sagrada, un vínculo único y sagrado entre dos personas que se aman y se respetan mutuamente. Es un compromiso que requiere paciencia, comprensión, generosidad y, sobre todo, mucho amor. Y [nombre de la pareja], ustedes están demostrando hoy ante todos nosotros que están dispuestos a asumir este desafío y a construir una vida juntos basada en esos valores fundamentales.</w:t>
        <w:br/>
        <w:br/>
        <w:t>El amor es un regalo precioso que debemos atesorar y cuidar. Nos da fuerza para superar los obstáculos, nos da alegría en los momentos felices y nos brinda consuelo en los momentos difíciles. El amor es la fuerza que une a estas dos personas y los guiará en su camino juntos.</w:t>
        <w:br/>
        <w:br/>
        <w:t>A lo largo de su relación, [nombre de la pareja] han enfrentado desafíos y han superado pruebas, y eso es lo que ha fortalecido su amor. Han aprendido a apoyarse mutuamente, a ser compañeros de vida y a estar ahí el uno para el otro en cada momento. Su amor ha sido y seguirá siendo una fuente de inspiración para todos nosotros, y es un recordatorio de la belleza y la importancia de encontrar a alguien con quien compartir la vida.</w:t>
        <w:br/>
        <w:br/>
        <w:t>Hoy, al unirse en matrimonio, están formalizando su compromiso y se convierten en una sola entidad. A partir de este momento, [nombre de la pareja], sus alegrías se duplicarán y sus penas se dividirán. Juntos, enfrentarán nuevos desafíos y construirán una vida llena de amor, risas y complicidad.</w:t>
        <w:br/>
        <w:br/>
        <w:t>En esta ocasión, quiero aprovechar para recordarles la importancia de cultivar su amor todos los días. Nunca dejen de expresar su amor y gratitud el uno al otro, celebren los momento pequeños, cultiven sus sueños y mantengan siempre una comunicación abierta y sincera. Recuerden que el amor es un compromiso constante y que deben nutrirlo con cariño y dedicación.</w:t>
        <w:br/>
        <w:br/>
        <w:t>En este día, quiero desearles a [nombre de la pareja] una vida llena de felicidad y amor duradero. Que su camino esté lleno de momentos inolvidables, que cada día sea una nueva oportunidad para amarse y que siempre encuentren en el otro la fuerza y la compañía necesaria para enfrentar cualquier adversidad.</w:t>
        <w:br/>
        <w:br/>
        <w:t>Amigos y familiares, los invito a brindar por [nombre de la pareja] y a celebrar este amor que hoy se fortifica con el compromiso del matrimonio. Que esta boda sea el comienzo de una maravillosa historia de amor, que inspire a todos nosotros a creer en el poder del amor verdadero.</w:t>
        <w:br/>
        <w:br/>
        <w:t>¡Por [nombre de la pareja], por el amor y por un futuro brillante juntos! ¡Felicidades a los recién casados!</w:t>
        <w:br/>
        <w:br/>
        <w:t>Gracias a todos por acompañarnos en este día especial.</w:t>
        <w:br/>
        <w:br/>
        <w:t>¡Salud y felicidad!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