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NIÑOS SOBRE LOS VALORES</w:t>
      </w:r>
    </w:p>
    <w:p>
      <w:r>
        <w:t>Queridos niños,</w:t>
        <w:br/>
        <w:br/>
        <w:t>Hoy quiero hablarles sobre algo muy importante: los valores. Los valores son como tesoros que llevamos dentro de nosotros y nos guían en nuestra vida diaria. Son como una brújula que nos ayuda a tomar decisiones y a ser buenas personas.</w:t>
        <w:br/>
        <w:br/>
        <w:t>Hay muchos valores diferentes, pero quiero enfocarme en algunos de los más importantes.</w:t>
        <w:br/>
        <w:br/>
        <w:t>El primero de ellos es la amabilidad. Ser amable significa tratar a los demás con respeto y cuidado. Podemos ser amables ayudando a alguien que lo necesita, diciendo palabras amables o simplemente teniendo buenos modales. La amabilidad hace que nuestro mundo sea un lugar mejor y más feliz.</w:t>
        <w:br/>
        <w:br/>
        <w:t>Luego, tenemos el valor de la honestidad. Ser honesto es decir siempre la verdad, aunque sea difícil. Significa ser sincero y no engañar a los demás. La honestidad nos ayuda a construir relaciones fuertes y a confiar en los demás. Recuerden, siempre es mejor decir la verdad, por más difícil que pueda ser.</w:t>
        <w:br/>
        <w:br/>
        <w:t>Otro valor muy importante es la generosidad. Ser generoso significa compartir lo que tenemos con los demás, ya sea tiempo, ayuda, objetos o incluso una sonrisa. La generosidad nos enseña a ser solidarios con los que nos rodean y a ser agradecidos por lo que tenemos. La generosidad nos hace crecer como personas y nos hace felices.</w:t>
        <w:br/>
        <w:br/>
        <w:t>También quiero hablarles sobre el valor de la responsabilidad. Ser responsable es cumplir con nuestras tareas y deberes. Significa hacer nuestras tareas escolares, ayudar en casa y cuidar de nuestras pertenencias. La responsabilidad nos ayuda a ser personas confiables y nos enseña a cumplir con nuestras obligaciones.</w:t>
        <w:br/>
        <w:br/>
        <w:t>Por último, quiero mencionar el valor del respeto. El respeto significa tratar a los demás como nos gustaría ser tratados. Esto incluye escuchar a los demás, respetar sus ideas y opiniones, y ser considerado con sus sentimientos. El respeto nos ayuda a vivir en armonía con los demás y a construir relaciones saludables.</w:t>
        <w:br/>
        <w:br/>
        <w:t>Estos son solo algunos de los valores que debemos tener en cuenta en nuestras vidas. Recuerden, los valores son como una brújula que nos guía y nos ayuda a ser personas buenas. Siempre es importante recordar que no solo debemos conocer estos valores, sino también practicarlos en nuestro día a día.</w:t>
        <w:br/>
        <w:br/>
        <w:t>Queridos niños, los valores son como tesoros que debemos proteger y cultivar. Los valores nos hacen mejores personas y nos ayudan a vivir en un mundo más amable, honesto, generoso, responsable y respetuoso.</w:t>
        <w:br/>
        <w:br/>
        <w:t>¡Recuerden siempre llevar estos valores en sus corazones y compartirlos con los demás!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