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NIÑOS DE PREESCOLAR</w:t>
      </w:r>
    </w:p>
    <w:p>
      <w:r>
        <w:t>Queridos amigos y amigas,</w:t>
        <w:br/>
        <w:br/>
        <w:t>Hoy estoy aquí para hablarles sobre lo maravilloso que es el preescolar. ¿Saben qué es el preescolar? Es un lugar mágico donde pueden jugar, aprender y hacer nuevos amigos.</w:t>
        <w:br/>
        <w:br/>
        <w:t>En el preescolar, aprenderán muchas cosas divertidas. Aprenderán a contar, a conocer las letras y los números. También aprenderán a colorear, a dibujar y a hacer manualidades. ¡Qué emocionante! Además, aprenderán sobre diferentes temas como los animales, las plantas y los colores. ¿No les parece increíble?</w:t>
        <w:br/>
        <w:br/>
        <w:t>En el preescolar, conocerán a sus maestros, que son personas muy especiales que los cuidarán y ayudarán a aprender. Ellos les enseñarán cosas nuevas todos los días y estarán ahí para escucharlos y responder a todas sus preguntas.</w:t>
        <w:br/>
        <w:br/>
        <w:t>Pero lo más importante del preescolar es que podrán hacer nuevos amigos. En este lugar, conocerán a niños y niñas como ustedes, que también están emocionados por aprender y jugar juntos. Podrán compartir juguetes, reír juntos y crear recuerdos que durarán para siempre.</w:t>
        <w:br/>
        <w:br/>
        <w:t>A veces, puede ser un poco difícil dejar a mamá y papá por primera vez en el preescolar. Pero no se preocupen, porque estarán en un lugar seguro y rodeados de personas que los aman. Poco a poco, se acostumbrarán y sentirán como en casa.</w:t>
        <w:br/>
        <w:br/>
        <w:t>En el preescolar, aprenderán a ser independientes y a tomar decisiones por sí mismos. Aprenderán a resolver problemas, a trabajar en equipo y a respetar a los demás. Estas son habilidades muy importantes que les ayudarán a crecer y ser personas maravillosas en el futuro.</w:t>
        <w:br/>
        <w:br/>
        <w:t>Así que, queridos amigos y amigas, los invito a disfrutar al máximo su tiempo en el preescolar. Jueguen, aprendan y hagan nuevos amigos. Aprovechen cada día y recuerden siempre lo divertido que fue estar en el preescolar.</w:t>
        <w:br/>
        <w:br/>
        <w:t>¡Muchas gracias por escucharme! ¡Que tengan un maravilloso tiempo en el preescolar!</w:t>
        <w:br/>
        <w:br/>
        <w:t>¡Viva el preescolar!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