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NIÑOS DE KINDER</w:t>
      </w:r>
    </w:p>
    <w:p>
      <w:r>
        <w:t>¡Queridos niños y niñas de Kinder!</w:t>
        <w:br/>
        <w:br/>
        <w:t>Hoy es un día muy especial, estamos aquí reunidos para celebrar y aprender juntos. Quiero aprovechar este momento para decirles lo felices que estamos de tenerlos aquí, en nuestra escuela, y lo orgullosos que nos sentimos de cada uno de ustedes.</w:t>
        <w:br/>
        <w:br/>
        <w:t>En Kinder, estamos viviendo momentos de aprendizaje y diversión. Estamos descubriendo el mundo a través de los colores, las formas y los números. Estamos descubriendo cómo escribir y leer nuestras primeras palabras. Cada día, estamos creciendo y desarrollándonos, y es increíble ser testigos de su progreso.</w:t>
        <w:br/>
        <w:br/>
        <w:t>Queremos que sepan que en esta escuela, están rodeados de personas que los aman y que estamos aquí para ayudarlos a crecer y alcanzar sus sueños. Sus maestros y maestras están siempre dispuestos a enseñarles nuevas cosas y a responder a todas sus preguntas.</w:t>
        <w:br/>
        <w:br/>
        <w:t>En el Kinder, también aprendemos sobre la importancia de ser amables y respetuosos con los demás. Todos somos diferentes, pero eso nos hace especiales y únicos. Estamos aprendiendo a compartir y a cuidar de los demás, porque sabemos que juntos somos más fuertes.</w:t>
        <w:br/>
        <w:br/>
        <w:t>Recuerden que, a pesar de ser pequeños, ustedes son capaces de hacer cosas increíbles. No tengan miedo de equivocarse, porque de los errores también se aprende. Sigan explorando, preguntando y descubriendo el mundo que les rodea.</w:t>
        <w:br/>
        <w:br/>
        <w:t>Queridos niños y niñas, hoy los felicitamos por todo lo que han logrado hasta ahora y los animamos a seguir adelante. Estamos seguros de que tienen un futuro brillante por delante y nos emociona ser parte de su camino.</w:t>
        <w:br/>
        <w:br/>
        <w:t>¡Así que sigan brillando, aprendiendo y creciendo, porque ustedes son el futuro de nuestro mundo!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