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NAVIDAD</w:t>
      </w:r>
    </w:p>
    <w:p>
      <w:r>
        <w:t>Queridos amigos y seres queridos,</w:t>
        <w:br/>
        <w:br/>
        <w:t>Hoy nos reunimos en esta maravillosa ocasión de Navidad para compartir nuestra alegría y amor en esta época especial del año. Es un tiempo en el que reflexionamos sobre el verdadero significado de la Navidad y nos damos cuenta de la importancia de la familia, la amistad y el amor en nuestras vidas.</w:t>
        <w:br/>
        <w:br/>
        <w:t>Es un momento para recordar las lecciones que nos enseña esta temporada: la humildad de un niño nacido en un pesebre, la generosidad de los Reyes Magos y la esperanza que trae consigo la estrella de Belén. Estas historias nos recuerdan que incluso en los momentos más oscuros, siempre hay luz y esperanza.</w:t>
        <w:br/>
        <w:br/>
        <w:t>En esta Navidad, también debemos recordar a aquellos que están pasando por dificultades o enfrentando desafíos. Es una oportunidad para extender nuestras manos y ofrecer apoyo a quienes más lo necesitan. Es una oportunidad para abrir nuestro corazón y compartir la alegría que se siente en esta temporada.</w:t>
        <w:br/>
        <w:br/>
        <w:t>En un mundo donde a menudo vemos divisiones y conflictos, la Navidad nos recuerda la importancia de la paz y la unidad. Es un recordatorio de que podemos superar nuestras diferencias y encontrar un terreno común para construir un mundo mejor.</w:t>
        <w:br/>
        <w:br/>
        <w:t>Durante esta Navidad, les insto a todos a compartir el espíritu de bondad y compasión. No importa cuán pequeño pueda parecer nuestro acto de bondad, cada uno de ellos puede marcar una gran diferencia en la vida de alguien más. Ya sea ayudando a un vecino necesitado, visitando a un amigo solitario o simplemente compartiendo una sonrisa, nuestras acciones pueden tener un impacto poderoso en los demás.</w:t>
        <w:br/>
        <w:br/>
        <w:t>Además, no debemos olvidar que la Navidad es un momento de renovación y esperanza. Es un momento para establecer metas y sueños para el próximo año, y para comprometernos a trabajar arduamente para lograrlos. La llegada del nuevo año es una oportunidad para comenzar de nuevo y hacer las cosas de manera diferente, con una mentalidad de crecimiento y aprendizaje.</w:t>
        <w:br/>
        <w:br/>
        <w:t>En Navidad, también es importante recordar la importancia del agradecimiento. Debemos ser agradecidos por todas las bendiciones que hemos recibido a lo largo del año. Agradecidos por nuestras familias, nuestros amigos y todas las experiencias que nos han ayudado a crecer y aprender. La gratitud nos permite apreciar la belleza de la vida y valorar lo que tenemos.</w:t>
        <w:br/>
        <w:br/>
        <w:t>Queridos amigos, en esta Navidad, les deseo a todos una época llena de amor, paz y felicidad. Que encuentren alegría en la compañía de sus seres queridos y que sus corazones estén llenos de esperanza y gratitud. Que esta temporada les brinde momentos de reflexión y renovación, y que el próximo año les traiga éxito y prosperidad.</w:t>
        <w:br/>
        <w:br/>
        <w:t>¡Feliz Navidad a todos!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