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MOTIVAR A LOS EMPLEADOS</w:t>
      </w:r>
    </w:p>
    <w:p>
      <w:r>
        <w:t>Estimados empleados,</w:t>
        <w:br/>
        <w:br/>
        <w:t>Hoy me dirijo a ustedes con gran entusiasmo y determinación, porque sé que juntos podemos alcanzar grandes logros. Somos un equipo talentoso y comprometido, y tengo plena confianza en nuestras capacidades.</w:t>
        <w:br/>
        <w:br/>
        <w:t>En estos tiempos de cambios y desafíos constantes, es más importante que nunca que mantengamos la motivación y la pasión por nuestro trabajo. A veces puede resultar difícil, especialmente cuando nos enfrentamos a obstáculos y dificultades, pero es precisamente en esos momentos cuando debemos recordar por qué decidimos formar parte de esta organización.</w:t>
        <w:br/>
        <w:br/>
        <w:t>Cada uno de nosotros desempeña un papel fundamental en el éxito de nuestra empresa. Desde el personal de limpieza hasta los altos ejecutivos, cada uno aporta su granito de arena para alcanzar nuestros objetivos. Somos un engranaje en una maquinaria que funciona al unísono, y cada uno de nosotros es crucial para que todo funcione adecuadamente.</w:t>
        <w:br/>
        <w:br/>
        <w:t>Permítanme recordarles que cada uno de ustedes es una pieza clave en este puzzle, y que su trabajo es valioso y necesario. No se subestimen ni subestimen la importancia de su rol, porque cada tarea, por más pequeña que parezca, contribuye al éxito general de nuestra empresa.</w:t>
        <w:br/>
        <w:br/>
        <w:t>Sabemos que las dificultades están presentes, pero debemos recordar que son temporales. Los obstáculos son oportunidades para crecer y superarnos. Cada desafío nos enseña algo y nos brinda la oportunidad de desarrollar nuevas habilidades y competencias.</w:t>
        <w:br/>
        <w:br/>
        <w:t>Es crucial que mantengamos una actitud positiva y proactiva. A veces, los problemas pueden parecer abrumadores, pero debemos recordar que contamos con un equipo sólido y unido que puede superar cualquier desafío. En momentos de adversidad, es cuando más necesitamos trabajar juntos y apoyarnos mutuamente.</w:t>
        <w:br/>
        <w:br/>
        <w:t>Por eso, los invito a enfocarse en los aspectos positivos de nuestro trabajo y a buscar soluciones creativas a los problemas que se nos presenten. Juntos podemos generar un ambiente de trabajo positivo, donde nos sintamos motivados y comprometidos con nuestros objetivos.</w:t>
        <w:br/>
        <w:br/>
        <w:t>Recuerden que su trabajo no solo es importante para la empresa, sino también para su propio crecimiento y desarrollo profesional. Cada día que invertimos en mejorar nuestras habilidades y conocimientos nos acerca más a nuestras metas personales y nos convierte en profesionales más completos y competentes.</w:t>
        <w:br/>
        <w:br/>
        <w:t>En resumen, les pido que mantengan la motivación y la pasión por su trabajo. Juntos podemos superar cualquier obstáculo y lograr grandes cosas. Recuerden que su trabajo es valioso y necesario, y que cada uno de ustedes juega un papel fundamental en el éxito de nuestra empresa.</w:t>
        <w:br/>
        <w:br/>
        <w:t>Gracias por su compromiso y dedicación. Sigamos trabajando juntos hacia un futuro brillante.</w:t>
        <w:br/>
        <w:br/>
        <w:t>¡Vamos por más éxitos!</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