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MIS COMPAÑEROS DE CLASE</w:t>
      </w:r>
    </w:p>
    <w:p>
      <w:r>
        <w:t>Queridos compañeros de clase,</w:t>
        <w:br/>
        <w:br/>
        <w:t>Hoy quiero dirigirme a todos ustedes para expresar mi gratitud y compartir algunas reflexiones sobre nuestra experiencia juntos. Estamos llegando al final de este año escolar, y aunque ha sido un año desafiante, también ha sido una oportunidad de crecimiento personal y académico.</w:t>
        <w:br/>
        <w:br/>
        <w:t>En primer lugar, quiero agradecer a cada uno de ustedes por su dedicación y esfuerzo en el aprendizaje. A lo largo de este año, hemos enfrentado obstáculos, pero hemos demostrado resiliencia y determinación para superarlos. Juntos, hemos demostrado que podemos adaptarnos y aprender de nuevas formas, incluso en medio de circunstancias difíciles.</w:t>
        <w:br/>
        <w:br/>
        <w:t>Además de nuestro trabajo académico, también quiero destacar la importancia de la colaboración y el apoyo mutuo. Hemos formado un equipo fuerte y cohesionado, dispuesto a ayudarnos y apoyarnos unos a otros en todo momento. Desde compartir apuntes hasta ayudarnos con tareas complicadas, hemos demostrado el verdadero significado de ser compañeros de clase.</w:t>
        <w:br/>
        <w:br/>
        <w:t>En este último tramo del año, es fundamental que continuemos aprovechando al máximo nuestras oportunidades de aprendizaje. Cada clase, cada tarea y cada proyecto son oportunidades para crecer y desarrollar nuestras habilidades. Aprovechemos estos momentos para demostrar nuestro compromiso y dedicación al aprendizaje.</w:t>
        <w:br/>
        <w:br/>
        <w:t>También quiero alentarnos a todos a no tener miedo de equivocarnos y enfrentar nuevos desafíos. A veces, el miedo al fracaso puede limitarnos, pero es importante recordar que los errores son oportunidades de aprendizaje. Así que animémonos unos a otros a salir de nuestra zona de confort y enfrentar nuevos desafíos con valentía.</w:t>
        <w:br/>
        <w:br/>
        <w:t>Finalmente, a medida que nos acercamos al final de este año escolar, quiero recordarles que la educación es un regalo y una oportunidad invaluable. No todos tienen acceso a la educación de calidad que nosotros tenemos, por lo que es nuestro deber y responsabilidad aprovecharla al máximo. Sigamos cultivando el amor por el aprendizaje y usemos nuestros conocimientos para hacer una diferencia en el mundo.</w:t>
        <w:br/>
        <w:br/>
        <w:t>Queridos compañeros de clase, ha sido un honor compartir este tiempo con ustedes. Cada uno de ustedes ha dejado una huella en mi vida y siempre recordaré esta etapa de nuestra vida juntos. A medida que nos despedimos y seguimos nuestros caminos individuales, les deseo todo el éxito y felicidad en sus futuros emprendimientos. ¡Sigamos brillando juntos!</w:t>
        <w:br/>
        <w:br/>
        <w:t>Gracias a todos y que tengan un maravilloso futuro.</w:t>
        <w:br/>
        <w:br/>
        <w:t>¡Adiós y buena suerte!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