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MI NOVIA</w:t>
      </w:r>
    </w:p>
    <w:p>
      <w:r>
        <w:t>Querida [nombre de tu novia],</w:t>
        <w:br/>
        <w:br/>
        <w:t>Hoy me dirijo a ti con palabras llenas de amor y gratitud. Desde el primer día que te conocí, supe que eras especial y que nuestra conexión trascendía cualquier otra relación.  Juntos hemos compartido momentos maravillosos, hemos superado obstáculos y hemos crecido como pareja.</w:t>
        <w:br/>
        <w:br/>
        <w:t>Sin embargo, quiero aprovechar esta oportunidad para expresar lo que siento por ti y para recordarte lo importante que eres en mi vida. Eres la persona que ilumina cada día con su sonrisa y su cariño. Tu presencia en mi vida ha traído alegría y paz a mi corazón.</w:t>
        <w:br/>
        <w:br/>
        <w:t>Eres mi compañera de vida, mi confidente y mi mayor apoyo. Tu amor incondicional y tu paciencia infinita me han enseñado el significado de la verdadera compasión y generosidad. Gracias por estar a mi lado en los buenos y malos momentos, por entenderme y por amarme tal como soy.</w:t>
        <w:br/>
        <w:br/>
        <w:t>Cada momento a tu lado es preciado y cada instante juntos es un regalo. Me has enseñado a valorar las pequeñas cosas de la vida y a disfrutar de cada experiencia. Tu amor me ha hecho un hombre mejor y estoy agradecido por la oportunidad de poder amarte y cuidarte.</w:t>
        <w:br/>
        <w:br/>
        <w:t>Quiero aprovechar este discurso para recordarte que siempre estaré aquí para ti, dispuesto a apoyarte en tus sueños y metas. Juntos construiremos un futuro lleno de amor, respeto y felicidad. Eres la persona con la que quiero compartir mi vida y no puedo imaginar mi existencia sin ti.</w:t>
        <w:br/>
        <w:br/>
        <w:t>Prometo amarte y respetarte en cada circunstancia. Estoy comprometido a trabajar en nuestra relación y a enfrentar cualquier obstáculo con valentía y determinación. Nuestro amor es fuerte y estoy convencido de que juntos podemos superar cualquier desafío que se nos presente.</w:t>
        <w:br/>
        <w:br/>
        <w:t>En conclusión, mi amor, gracias por ser la persona maravillosa que eres. Eres mi razón de ser y mi motivación para mejorar cada día. Te amo más de lo que las palabras pueden expresar y mi mayor deseo es verte feliz y realizada.</w:t>
        <w:br/>
        <w:br/>
        <w:t>Aquí estoy, dispuesto a compartir el resto de mi vida contigo. Prometo cuidar de ti, respetarte y amarte hasta el final de nuestros días. Eres el amor de mi vida y siempre lo serás.</w:t>
        <w:br/>
        <w:br/>
        <w:t>Con todo mi amor,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