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MI HERMANO</w:t>
      </w:r>
    </w:p>
    <w:p>
      <w:r>
        <w:t>Querido [Nombre del hermano],</w:t>
        <w:br/>
        <w:br/>
        <w:t>Hoy me encuentro frente a todos ustedes para brindar un discurso en honor a mi amado hermano. Es un momento de celebración y reflexión sobre la persona maravillosa que eres y el impacto que has tenido en nuestras vidas.</w:t>
        <w:br/>
        <w:br/>
        <w:t>Desde que éramos niños, siempre has sido un apoyo incondicional para mí. Recuerdo las tardes interminables jugando juntos, compartiendo risas y creando recuerdos que han perdurado a lo largo de los años. Has sido más que un hermano, has sido mi cómplice, mi confidente y mi mejor amigo.</w:t>
        <w:br/>
        <w:br/>
        <w:t>A medida que hemos crecido, hemos enfrentado desafíos juntos y has demostrado una fortaleza admirable. Tienes una determinación única para superar cualquier obstáculo que se cruza en tu camino. Tu enfoque y dedicación son envidiables, y esas cualidades han impulsado tus éxitos tanto en tu vida personal como profesional. Eres un ejemplo para todos nosotros de cómo perseverar y alcanzar nuestras metas.</w:t>
        <w:br/>
        <w:br/>
        <w:t>Además de tu tenacidad, destaco tu generosidad. Siempre has estado dispuesto a ayudar a los demás sin esperar nada a cambio. Tu corazón bondadoso ha inspirado a muchos, y tu voluntad de dar lo mejor de ti ha dejado una huella imborrable en nuestra comunidad. Eres un verdadero modelo a seguir en cuanto a empatía y compasión.</w:t>
        <w:br/>
        <w:br/>
        <w:t>Pero lo que más admiro de ti, querido hermano, es tu capacidad para mantener un espíritu optimista incluso en los momentos más difíciles. Tu sonrisa contagiosa y tu actitud positiva han sido un faro de esperanza para todos los que te rodean. Siempre encuentras una manera de iluminar la habitación y levantar el ánimo de los demás. Tu positivismo es un regalo invaluable que has compartido con todos nosotros.</w:t>
        <w:br/>
        <w:br/>
        <w:t>En este día, quiero agradecerte por todos los momentos compartidos, por tu apoyo incondicional y por ser el hermano excepcional que eres. Eres un verdadero tesoro en mi vida y sé que todos los presentes aquí sienten lo mismo. Estoy orgulloso de llamarte mi hermano y te felicito por todo lo que has logrado hasta ahora.</w:t>
        <w:br/>
        <w:br/>
        <w:t>A medida que avanzas en tu viaje, te animo a seguir persiguiendo tus sueños y luchando por lo que te hace feliz. Siempre estaré aquí para apoyarte, al igual que toda nuestra familia. No importa lo que el futuro nos depare, sé que juntos somos capaces de enfrentar cualquier desafío y celebrar cada éxito.</w:t>
        <w:br/>
        <w:br/>
        <w:t>En conclusión, quiero decirte, querido hermano, que eres una inspiración para mí y para todos aquellos que te rodean. Tu valentía, generosidad y positivismo son cualidades incomparables que nos enriquecen como personas. Estoy emocionado de ver todo lo que el futuro tiene reservado para ti y te deseo todo el éxito y la felicidad que mereces.</w:t>
        <w:br/>
        <w:br/>
        <w:t>Gracias, hermano, por ser un faro de luz en nuestras vidas.</w:t>
        <w:br/>
        <w:br/>
        <w:t>¡Salud!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