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MI GRADUACIÓN</w:t>
      </w:r>
    </w:p>
    <w:p>
      <w:r>
        <w:t>Queridos compañeros de graduación, profesores, familiares y amigos,</w:t>
        <w:br/>
        <w:br/>
        <w:t>¡Buenas tardes a todos! Hoy nos encontramos aquí reunidos para celebrar un momento muy especial en nuestras vidas: nuestra graduación. Es un honor y un privilegio poder dirigirme a todos ustedes en este día tan significativo.</w:t>
        <w:br/>
        <w:br/>
        <w:t>Hoy, miramos hacia atrás en los años que pasamos juntos en esta institución educativa. Recordamos las risas compartidas, los desafíos superados y los momentos de crecimiento personal que nos han llevado hasta este día. Pero también miramos hacia adelante, hacia las infinitas posibilidades y oportunidades que se presentan ante nosotros.</w:t>
        <w:br/>
        <w:br/>
        <w:t>A lo largo de estos años, hemos enfrentado muchos desafíos y obstáculos. Hemos pasado por largas noches de estudio, exámenes difíciles y proyectos exigentes. Pero también hemos aprendido lecciones valiosas sobre el trabajo en equipo, la perseverancia y la resiliencia. Y hoy, todos esos esfuerzos y sacrificios valen la pena, ya que estamos aquí, listos para dar el siguiente paso en nuestras vidas.</w:t>
        <w:br/>
        <w:br/>
        <w:t>Sin embargo, es importante recordar que esta graduación no es solo un logro individual, sino también colectivo. No habríamos llegado hasta aquí sin el apoyo incondicional de nuestros seres queridos, sin el esfuerzo y dedicación de nuestros profesores, ni sin el apoyo y compañerismo de nuestros amigos. Todos ellos han sido parte fundamental en nuestro camino hacia el éxito.</w:t>
        <w:br/>
        <w:br/>
        <w:t>Pero esta graduación también es un punto de partida. A partir de ahora, cada uno de nosotros tomará caminos diferentes y enfrentará nuevos desafíos. Algunos de nosotros continuaremos nuestros estudios, otros comenzarán a trabajar y muchos se aventurarán en nuevos proyectos y emprendimientos. Sea cual sea el camino que elijamos, recordemos siempre la importancia de la pasión y el compromiso en todo lo que hacemos.</w:t>
        <w:br/>
        <w:br/>
        <w:t>No podemos dejar de mencionar el contexto en el que nos graduamos. El mundo está cambiando rápidamente, y nos espera un futuro lleno de incertidumbre. Pero en lugar de temerle a lo desconocido, debemos verlo como una oportunidad para hacer una diferencia y dejar nuestra huella en el mundo. Como generación, tenemos la responsabilidad de ser agentes de cambio, de enfrentar los desafíos de nuestro tiempo y de trabajar juntos para construir un mundo mejor.</w:t>
        <w:br/>
        <w:br/>
        <w:t>Por último, quiero agradecer a cada uno de ustedes por ser parte de mi viaje durante estos años. Han sido una parte importante de mi formación y estoy agradecido de haber compartido esta experiencia con ustedes. También quiero agradecer a nuestros padres, familiares y amigos, por su amor, apoyo y sacrificio a lo largo de estos años.</w:t>
        <w:br/>
        <w:br/>
        <w:t>Hoy es un día para celebrar nuestras conquistas, nuestros sueños y nuestro futuro. Sigamos adelante con determinación, humildad y gratitud. Recordemos siempre de dónde venimos y hacia dónde queremos ir. Confío en que cada uno de nosotros tiene el potencial de alcanzar grandes cosas y hacer una diferencia en el mundo.</w:t>
        <w:br/>
        <w:br/>
        <w:t>¡Felicidades a todos por este logro! Que este día marque el comienzo de una nueva etapa llena de éxitos, crecimiento personal y felicidad.¡Gracias y felicidades a todos!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