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MI FUTURO ESPOSO</w:t>
      </w:r>
    </w:p>
    <w:p>
      <w:r>
        <w:t>Querido [nombre de tu futuro esposo],</w:t>
        <w:br/>
        <w:br/>
        <w:t>Hoy me encuentro aquí, escribiéndote este discurso lleno de amor y emociones, con la esperanza de que algún día puedas leerlo y entender lo profundamente agradecida que estoy de tenerte en mi vida como mi esposo.</w:t>
        <w:br/>
        <w:br/>
        <w:t>Desde el momento en que nuestros caminos se cruzaron, supe que eras la persona especial que había estado esperando. Esa primera mirada, esa sonrisa que ilumina mi mundo cada vez que aparece en tu rostro, fue suficiente para que mi corazón supiera que estaba destinada a pasar el resto de mi vida a tu lado.</w:t>
        <w:br/>
        <w:br/>
        <w:t>Hemos compartido momentos maravillosos juntos, desde las risas hasta las lágrimas, desde los viajes de aventura hasta los momentos de tranquilidad en casa. Cada experiencia que hemos vivido ha fortalecido nuestro amor y ha demostrado que juntos somos invencibles.</w:t>
        <w:br/>
        <w:br/>
        <w:t>Quiero agradecerte por ser el compañero de vida que siempre soñé. Por tu apoyo incondicional, por escuchar cuando necesito desahogarme y por brindarme un hombro en el que puedo apoyarme en los momentos difíciles. Tu amor y cuidado hacia mí son genuinos y me hacen sentir amada y valorada todos los días.</w:t>
        <w:br/>
        <w:br/>
        <w:t>Además de ser un esposo increíble, puedo ver en ti todas las cualidades de un gran padre. Me emociona pensar en el futuro y en la familia que vamos a crear juntos. Estoy segura de que serás un padre cariñoso, paciente y dedicado, que enseñará a nuestros hijos los valores que nos han unido como pareja.</w:t>
        <w:br/>
        <w:br/>
        <w:t>Mi querido futuro esposo, quiero decirte que siempre estaré aquí para ti, tanto en los días de alegría como en los momentos de dificultad. Te prometo que mi amor por ti solo crecerá con el tiempo y que siempre haré todo lo que esté a mi alcance para hacerte feliz.</w:t>
        <w:br/>
        <w:br/>
        <w:t>Elegirte como mi esposo es la mejor decisión que he tomado en mi vida. Estoy emocionada por todo lo que el futuro tiene reservado para nosotros, los desafíos y las bendiciones que enfrentaremos juntos, sabiendo que no hay nada que no podamos superar mientras estemos unidos.</w:t>
        <w:br/>
        <w:br/>
        <w:t>Gracias por ser mi apoyo, mi compañero y mi mejor amigo. Eres el regalo más preciado que la vida me ha dado y estoy ansiosa por comenzar esta nueva etapa de nuestras vidas como esposos.</w:t>
        <w:br/>
        <w:br/>
        <w:t>Con todo mi amor y gratitud,</w:t>
        <w:br/>
        <w:br/>
        <w:t>[Tu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