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 CUMPLEAÑOS</w:t>
      </w:r>
    </w:p>
    <w:p>
      <w:r>
        <w:t>Queridos amigos y seres queridos,</w:t>
        <w:br/>
        <w:br/>
        <w:t>Hoy nos encontramos aquí reunidos para celebrar un día muy especial: mi cumpleaños. Es un día en el que me siento honrado y agradecido de teneros a todos vosotros en mi vida.</w:t>
        <w:br/>
        <w:br/>
        <w:t>Al mirar a mi alrededor, veo caras felices, corazones llenos de amor y sonrisas radiantes. Y es precisamente eso lo que hace este día tan memorable. No es solo una celebración de mi cumpleaños, sino una celebración de nuestras conexiones, nuestros momentos compartidos y de todas las experiencias que hemos tenido juntos.</w:t>
        <w:br/>
        <w:br/>
        <w:t>Hoy es un día para reflexionar sobre los buenos momentos pasados y para anticipar los buenos momentos que vendrán en el futuro. Es un día para recordar que la vida es un regalo precioso y que cada año que cumplimos es una oportunidad más para alcanzar nuestros sueños y metas.</w:t>
        <w:br/>
        <w:br/>
        <w:t>Quiero aprovechar esta ocasión para agradecer a cada uno de vosotros por ser parte de mi vida. Sois quienes han estado ahí en los momentos buenos y malos, quienes han compartido risas y lágrimas conmigo, quienes me han apoyado y animado a seguir adelante. No puedo expresar con palabras cuanto valoro vuestro amor y amistad.</w:t>
        <w:br/>
        <w:br/>
        <w:t>También quiero agradecer a aquellos que no han podido estar presentes hoy, pero que siguen siendo parte de mi vida. Vuestras palabras de felicitación y aprecio han tocado mi corazón y me han recordado lo bendecido que soy de teneros en mi vida.</w:t>
        <w:br/>
        <w:br/>
        <w:t>Al celebrar mi cumpleaños, también quiero hacer una promesa. Prometo aprovechar cada día al máximo, vivir con pasión y gratitud, y recordar siempre el valor y la importancia de cada uno de vosotros.</w:t>
        <w:br/>
        <w:br/>
        <w:t>En este día tan especial, os invito a todos a disfrutar, reír, bailar y crear nuevos recuerdos. Quiero que este sea un día de felicidad y alegría, un día en el que todos se sientan especiales y amados.</w:t>
        <w:br/>
        <w:br/>
        <w:t>Una vez más, desde lo más profundo de mi corazón, os agradezco por estar aquí. Vuestra presencia llena mi vida de significado y alegría. Espero que este cumpleaños sea solo el comienzo de un año lleno de bendiciones y felicidad para todos.</w:t>
        <w:br/>
        <w:br/>
        <w:t>¡Gracias por compartir este día tan especial conmigo!</w:t>
        <w:br/>
        <w:br/>
        <w:t>¡Felicidades a todos!</w:t>
        <w:br/>
        <w:br/>
        <w:t>(Este discurso es una redacción general, por lo que puedes personalizarlo y adaptarlo a tu situación y a las personas presentes en tu cumpleaños).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